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f377" w14:textId="290f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4 ноября 2015 года № 342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сентября 2016 года № 289. Зарегистрировано Департаментом юстиции Мангистауской области от 19 октября 2016 года № 3158. Утратило силу постановлением акимата Мангистауской области от 27 марта 2020 года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приказом Министра национальной экономики Республики Казахстан от 7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13933)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2900, опубликовано 21 декабря 2015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предоставления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 работник Государственной корпорации выдает расписку об отказе в приеме документов.".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Мангистауской области" (Калмуратова Г.М.) обеспечить официальное опубликование настоящего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Ильмуханбетову Ш.Л.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координации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Калмуратова Г.М.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09 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