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ec6c" w14:textId="5b9e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ноября 2016 года № 336. Зарегистрировано Департаментом юстиции Мангистауской области 7 декабря 2016 года № 3206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Мангистауской области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2653, опубликовано 7 апреля 2015 года в газете "Огни Мангистау")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Мангистауской области" (Есбергенов Е.Ж.)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 –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</w:t>
      </w:r>
      <w:r>
        <w:rPr>
          <w:rFonts w:ascii="Times New Roman"/>
          <w:b w:val="false"/>
          <w:i w:val="false"/>
          <w:color w:val="000000"/>
          <w:sz w:val="28"/>
        </w:rPr>
        <w:t>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Трумов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"07".11. 2016 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Бейнеуского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Азирханов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"07". 11. 2016г.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по делам религий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Есбергенов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"07". 11. 2016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"07". 11. 2016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2344"/>
        <w:gridCol w:w="694"/>
        <w:gridCol w:w="7022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помещений, торгующих религиозной литературой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Актау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"Светоч"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22 дом, 5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"Светоч"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7 дом, 26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"Рита"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35 дом, 77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"Рита"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4 дом, 1-2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"Муслима"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участок № 68/1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"Мегахит"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микрорайон,торгово-развлекательный комплекс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"Жулдыз"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Шыгыс-3, 178 дом, 1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центр "Олжа"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микрорайон, 170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Бейнеускому району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"Мир книги"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Бейнеу, площадь "Независимости", торговая точка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Супермаркет "Дана"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улица 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"Аян"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улица Кашаган №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