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edb0" w14:textId="01ce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базовой ставке платы за земельные участки села Умирзак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8 декабря 2016 года № 6/70. Зарегистрировано Департаментом юстиции Мангистауской области 10 января 2017 года № 3242.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базовой ставке платы за земельные участки села Умирзак города Актау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Мангистауского областного маслихата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Казахбаев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"Департамент государственных доходов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государственных доходов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Тилегенов А.Б.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 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 2016 год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Дузмаганбетов Е.Д.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_"__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_2016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743700" cy="932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32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6/70 от 8 декабря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приложение 2 внесены изменения на государственном языке, текст на русском языке не меняется в соответствии с решением Мангистауского областного маслихата от 29.09.2017 </w:t>
      </w:r>
      <w:r>
        <w:rPr>
          <w:rFonts w:ascii="Times New Roman"/>
          <w:b w:val="false"/>
          <w:i w:val="false"/>
          <w:color w:val="ff0000"/>
          <w:sz w:val="28"/>
        </w:rPr>
        <w:t>№ 13/159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базовой ставке платы за земельные участки села Умирзак города Актау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0"/>
        <w:gridCol w:w="6995"/>
        <w:gridCol w:w="3805"/>
      </w:tblGrid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деления,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входящие в зоны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зон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Умирзак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Жилые массивы "Приозерный", "Приморский"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6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"Рауан" 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