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cc3ed" w14:textId="c4cc3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административно-территориального устройства Мангистауского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8 декабря 2016 года № 6/73 и постановление акимата Мангистауской области от 8 декабря 2016 года № 367. Зарегистрировано Департаментом юстиции Мангистауской области 18 января 2017 года № 3257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и учитывая мнение Мангистауского районного маслихата и акимата Мангистауского района, акимат области ПОСТАНОВЛЯЕТ и областной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Образовать сельский округ Актобе, включив в его состав территории села Уштаган, населенных пунктов Жарма, Сазды Мангистауского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Определить административным центром сельского округа Актобе село Уштаган.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Образовать сельский округ Онды, включив в его состав территории села Онды, населенных пунктов Беки, Баскудык Мангистауского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Определить административным центром сельского округа Онды село Онды.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Образовать сельский округ Шайыр, включив в его состав территории села Шайыр, населенных пунктов Тиген, Тасмурын Мангистауского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Определить административным центром сельского округа Шайыр село Шайыр.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Преобразовать сельский округ Жынгылды Мангистауского района в село Жынгылды.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пункт 4 внесены изменения на государственном языке, текст на русском языке не меняется в соответствии с решением Мангистауского областного маслихата от 23.02.2017 </w:t>
      </w:r>
      <w:r>
        <w:rPr>
          <w:rFonts w:ascii="Times New Roman"/>
          <w:b w:val="false"/>
          <w:i w:val="false"/>
          <w:color w:val="ff0000"/>
          <w:sz w:val="28"/>
        </w:rPr>
        <w:t>№ 7/100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постановлением акимата Мангистауской области от 23.02.2017 </w:t>
      </w:r>
      <w:r>
        <w:rPr>
          <w:rFonts w:ascii="Times New Roman"/>
          <w:b w:val="false"/>
          <w:i w:val="false"/>
          <w:color w:val="ff0000"/>
          <w:sz w:val="28"/>
        </w:rPr>
        <w:t xml:space="preserve">№ </w:t>
      </w:r>
      <w:r>
        <w:rPr>
          <w:rFonts w:ascii="Times New Roman"/>
          <w:b w:val="false"/>
          <w:i w:val="false"/>
          <w:color w:val="ff0000"/>
          <w:sz w:val="28"/>
        </w:rPr>
        <w:t>41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Установить границы сельского округа Тущикудык Мангистауского района в пределах села Тущикудык и населенного пункта Киякты.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Изменить наименование сельского округа Тущикудык на государственном языке на "Тұщықұдық ауылдық округі".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Установить границы сельского округа Сайотес Мангистауского района в пределах села Сайотес и населенного пункта Боздак.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Изменить наименование сельского округа Сайотес на государственном языке на "Сайөтес ауылдық округі".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Изменить наименования сел Жармыш, Шетпе Мангистауского района на государственном языке на "Жармыш ауылы" и "Шетпе ауылы".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Преобразовать сельский округ Акшымырау Мангистауского района в село Акшымырау.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пункт 8 внесены изменения на государственном языке, текст на русском языке не меняется в соответствии с решением Мангистауского областного маслихата от 23.02.2017 </w:t>
      </w:r>
      <w:r>
        <w:rPr>
          <w:rFonts w:ascii="Times New Roman"/>
          <w:b w:val="false"/>
          <w:i w:val="false"/>
          <w:color w:val="ff0000"/>
          <w:sz w:val="28"/>
        </w:rPr>
        <w:t>№ 7/100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постановлением акимата Мангистауской области от 23.02.2017 </w:t>
      </w:r>
      <w:r>
        <w:rPr>
          <w:rFonts w:ascii="Times New Roman"/>
          <w:b w:val="false"/>
          <w:i w:val="false"/>
          <w:color w:val="ff0000"/>
          <w:sz w:val="28"/>
        </w:rPr>
        <w:t xml:space="preserve">№ </w:t>
      </w:r>
      <w:r>
        <w:rPr>
          <w:rFonts w:ascii="Times New Roman"/>
          <w:b w:val="false"/>
          <w:i w:val="false"/>
          <w:color w:val="ff0000"/>
          <w:sz w:val="28"/>
        </w:rPr>
        <w:t>41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Преобразовать сельский округ Кызан Мангистауского района в село Кызан.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пункт 9 внесены изменения на государственном языке, текст на русском языке не меняется в соответствии с решением Мангистауского областного маслихата от 23.02.2017 </w:t>
      </w:r>
      <w:r>
        <w:rPr>
          <w:rFonts w:ascii="Times New Roman"/>
          <w:b w:val="false"/>
          <w:i w:val="false"/>
          <w:color w:val="ff0000"/>
          <w:sz w:val="28"/>
        </w:rPr>
        <w:t>№ 7/100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постановлением акимата Мангистауской области от 23.02.2017 </w:t>
      </w:r>
      <w:r>
        <w:rPr>
          <w:rFonts w:ascii="Times New Roman"/>
          <w:b w:val="false"/>
          <w:i w:val="false"/>
          <w:color w:val="ff0000"/>
          <w:sz w:val="28"/>
        </w:rPr>
        <w:t xml:space="preserve">№ </w:t>
      </w:r>
      <w:r>
        <w:rPr>
          <w:rFonts w:ascii="Times New Roman"/>
          <w:b w:val="false"/>
          <w:i w:val="false"/>
          <w:color w:val="ff0000"/>
          <w:sz w:val="28"/>
        </w:rPr>
        <w:t>41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Руководителю аппарата Мангистауского областного маслихата обеспечить государственную регистрацию настоящего постановления и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Контроль за исполнением настоящего постановления и решения возложить на заместителя акима области Ильмуханбетову Ш.Л.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Казахбаев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