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a7ff2" w14:textId="70a7f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11 декабря 2015 года №35/335 "Об утверждении тарифов на сбор и вывоз коммунальных отходов по городу Актау"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11 марта 2016 года № 38/380. Зарегистрировано Департаментом юстиции Мангистауской области от 25 апреля 2016 года № 3028. Утратило силу решением Актауского городского маслихата Мангистауской области от 13 октября 2021 года № 7/58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Актауского городского маслихата Мангистауской области от 13.10.2021 </w:t>
      </w:r>
      <w:r>
        <w:rPr>
          <w:rFonts w:ascii="Times New Roman"/>
          <w:b w:val="false"/>
          <w:i w:val="false"/>
          <w:color w:val="ff0000"/>
          <w:sz w:val="28"/>
        </w:rPr>
        <w:t>№ 7/58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ноября 2015 года "О внесении изменений и дополнений в некоторые законодательные акты Республики Казахстан по вопросам индустриально-инновационной политики" и на основании информационного письма Департамента юстиции Мангистауской области от 14 января 2016 года № 10-11-111 Актауский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городского маслихата от 11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35/335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тарифов на сбор и вывоз коммунальных отходов по городу Актау" (зарегистрировано в Реестре государственной регистрации нормативных правовых актов № 2921, опубликовано в информационно-правовой системе "Әділет" 31 декабря 2015 года и в газете "Огни Мангистау" от 31 декабря 2015 года № 239-241)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"заголовок указанного решения изложить в новой редакции следующего содержания: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тарифов на сбор и вывоз твердых бытовых отходов по городу Актау";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тарифы на сбор и вывоз твердых бытовых отходов по городу Актау согласно приложению.";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заголовок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"Тарифы на сбор и вывоз твердых бытовых отходов по городу Актау".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Исполняющей обязанности руководителя аппарата Актауского городского маслихата (Л.Сүйіндік) после государственной регистрации настоящего решения в департаменте юстиции Мангистауской области обеспечить его официальное опубликование в информационно-правовой системе "Әділет" и в средствах массовой информации.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городского маслихата по вопросам коммунального хозяйства (Б.Шапкан).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М.Молдагулов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"Актауский городской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жилищно-коммунального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 и жилищной инспекции"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Изгалиев 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"16" марта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