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7191d" w14:textId="69719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12 декабря 2013 года №16/154 "Об установлении предельных размеров социальной помощи и определения перечня отдельных категорий нуждающихся граждан по городу Актау"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17 мая 2016 года № 2/21. Зарегистрировано Департаментом юстиции Мангистауской области от 07 июня 2016 года № 3055. Утратило силу-решением Актауского городского маслихата Мангистауской области от 21 октября 2016 года № 5/58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Актауский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12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16/154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предельных размеров социальной помощи и определения перечня отдельных категорий нуждающихся граждан по городу Актау" (зарегистрировано в Реестре государственной регистрации нормативных правовых актов за № 2338, опубликовано в информационно-правовой системе "Әділет" от 22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"6. Социальная помощь студентам, обучающимся по очной форме, на оплату образовательных услуг для получения академической степени бакалавра в учебных заведениях Республики Казахстан (кроме студентов пятого курса высших учебных заведений в сфере здравоохранения Республики Казахстан, интернатуры, и слушателей резидентуры) для обеспечения государственных учреждений и государственных казенных предприятий образования, здравоохранения, агропромышленного комплекса, социальной защиты, культуры и спорта, предоставляется семьям, имеющим среднедушевой доход ниже 3 (трех) кратной величины прожиточного минимума по Мангистауской области, за предыдущие 12 месяцев на момент обращения (далее – Социальная помощь студентам).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студентам состоит из единовременных платежей в размере стоимости образовательных услуг, предоставляемых учебным заведением, а также ежемесячных социальных выплат, частично покрывающих затраты на питание и проживание в размере 5 (пяти)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для оплаты образовательных услуг, а также ежемесячных социальных выплат, частично покрывающих затраты на питание и проживание в размере 5 (пяти) месячных расчетных показателей, обучающимся по очной форме обучения в высших учебных заведениях сферы здравоохранения Республики Казахстан, (кроме специальности "Стоматология"), предоставляется без учета доходов на основании заключенного Специального договора для следующих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студентам пятого курса 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студентам интернатуры;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слушателям резидентуры.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Специальный договор заключается по согласованию с государственным учреждением "Управление здравоохранения Мангистауской области" при наличии спроса на специальность по городу Актау для отработки молодыми специалистами в течении пяти лет в государственных учреждениях и государственных казенных предприятиях.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Социальная помощь перечисляется на лицевые счета студентов, открытых в банках второго уровня или организациях, имеющих лицензию Национального Банка Республики Казахстан на соответствующие виды банковских операций.".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аппарата Актауского городского маслихата (Д.Телегенова)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(Ы.Кошербай).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Ж.Умбетова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учреждения "Актауский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мая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мая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здравоохранения Мангистауской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Р. Бектубаев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"17" мая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