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35a2" w14:textId="9443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мая 2016 года № 2/17. Зарегистрировано Департаментом юстиции Мангистауской области от 05 июля 2016 года № 3077. Утратило силу решением Актауского городского маслихата Мангистауской области от 10 июля 2020 года № 33/382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33/382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мирных собраний, митингов и пикетов в городе Актау сквер, расположенный между четвертым и пятым микрорайонами, у памятника Тарасу Шевченко.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специальный маршрут проведения мирных шествий и демонстраций на части автодороги №3: от перекрестка между пятым, шестым, седьмым и восьмым микрорайонами до парка "Акбота".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городского маслихата по социальным вопросам и вопросам законности и правопорядка (Ы. Кошербай).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внутренней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Кенжалиев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 от 17 мая 2016 года №2/17</w:t>
            </w:r>
          </w:p>
        </w:tc>
      </w:tr>
    </w:tbl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 пикетов и демонстраций в городе Актау  Общие положения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в городе Актау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Закон), иными нормативными правовыми актами, регулирующими вопросы организации и проведения мирных собраний, митингов, шествий, пикетов и демонстраций.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Мирными собраниями, митингами, шествиями, пикетами и демонстрациями признаются действия гражданина или граждан Республики Казахстан, которые получили письменное разрешение местного исполнительного органа города Актау – государственное учреждение "Актауский городской отдел внутренней политики" (далее – Отдел) на территории города Актау в определенном специальном месте или по специальному маршруту, в определенный день и течение времени, направленное на выражение общественных, групповых или личных интересов и протеста.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мирных собраний и митингов предусматриваются специальные места, а для шествий и демонстраций – специальные маршруты.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пикетов и голодовок специальные места не устанавливаются.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устанавливает специальные места и сответствующим образом оборудует эти территории, то есть приспосабливает к использованию в целях проведения собраний и митингов (скамейки, площадки, урны, освещение и прочее).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места необходимо оборудовать камерами видеонаблюдения центра оперативного управления органов внутренних дел или при объективной невозможности установления камер центре оперативного управления – мобильными комплексами видеофиксации во время проведения соответствующих мероприятий.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обеспечивает постоянную уборку, очистку этих территорий.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Принципы проведения мирных собраний, митингов, шествий, пикетов и демонстраций: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законность - соблюдение Конституции Республики Казахстан, Закона, требований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законодательных актов Республики Казахстан;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добровольность участия в мирных собраниях, митингах, шествиях, пикетах и демонстрациях.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Отдела по вопросам проведения мирных собраний, митингов, шествий, пикетов и демонстраций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мирных собраний, митингов, шествий, пикетов и демонстраций не может являться основанием для отказа. В таких случаях за подписью уполномоченного представителя Отдела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заявлений от различных адресатов на проведение мирных собраний, митингов, шествий, пикетов и демонстраций, дата которых совпадают, то Отделом рассматривается ранее поступившее обращение, остальным дается ответ разъяснительного характера о пересмотре даты проведения мероприятия.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всем поданным в установленном порядке заявлениям о проведении мирных собраний, митингов, шествий, пикетов и демонстраций Отделом в рамках их рассмотрения организаторам предлагаются альтернативные площадки для обсуждения или рассмотрения поднимаемых вопросов. Указанное предложение, а также согласие или отказ организаторов должны быть зарегистрированы представителями Отдела.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случаях, когда организаторами запрошено неустановленное место, для проведения мирных собраний и митингов, заявителям дается ответ с предложением провести акцию в специально отведенном месте.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Отдел из-за необходимости организаций и проведения значимых дат и событий в стране, в целях обеспечения прав и свобод других лиц, общественной безопасности, а также нормального функционирования транспорта, объектов инфраструктуры, может отказать в проведении мирных собраний, митингов, шествий, пикетов и демонстраций.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Отдела об отказе должно быть мотивированным, основанным не только на нормах Закона и настоящего порядка, но и на фактических данных, указывающих на несоблюдение организаторами тех или иных норм или требований.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 отказе организаторам письменно должно быть разъяснено, что им следует незамедлительно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дать разъяснение об установленной Законом ответственности за организацию и проведение несанкционированных акций.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случаях, когда организаторы не принимают самостоятельных мер по отмене подготовительных мероприятий, Отдел размещает информацию об отказе в разрешении с предупреждением о привлечении к ответственности за участие в несанкционированной акции на своем официальном интернет-ресурсе, а также по возможности на всех ресурсах, где организаторами размещались или размещаются призывы, приглашения на незаконную акцию.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организаторов проведения мирных собраний, митингов, шествий, пикетов и демонстраций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организации проведения мирных собраний, митингов, шествий, пикетов и демонстраций относятся: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о проведении мирных собраний, митингов, шествий, пикетов и демонстраций в Отдел.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указываются: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цель мероприятия;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форма мероприятия;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место (места) проведения мероприятия, маршруты движения участников;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дата и время начала и окончания мероприятия;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предполагаемое количество участников;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формы и методы обеспечения организатором общественного порядка,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медицинской помощи, намерение использовать звукоусиливающие технические средства;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фамилия, имя, отчество либо наименование организатора мероприятия, сведения о его месте жительства или пребывания либо о месте нахождения и номер телефона;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фамилии, имена и отчества лиц, уполномоченных организатором мероприятия выполнять распорядительные функции по организации и проведению мероприятия;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дата подачи уведомления о проведении мероприятия.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предложения Отдела об альтернативных площадках для обсуждения или рассмотрения поднимаемых вопросов;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и распространение средств наглядной агитации;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действия, не противоречащие законодательству Республики Казахстан, совершаемые в целях подготовки и проведения акций.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Организаторами мирных собраний, митингов, шествий, пикетов и демонстраций могут быть один или несколько граждан Республики Казахстан, достигшие 18-летнего возраста.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могут быть организаторами: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политическая партия, другое общественное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Организатор имеет право: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мирные собрания, митинги, шествия, пикеты и демонстраций в местах и по специальному маршруту и во время, которые указаны в заявлении о проведении акции либо изменены в результате согласования с Отделом;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разрешения от Отдела проводить предварительную агитацию в поддержку целей акции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Республики Казахстан;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уполномочивать отдельных участников акции выполнять распорядительные функции по его организации и проведению;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сбор добровольных пожертвований, подписей под резолюциями, требованиями и другими обращениями граждан;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обжаловать решение и действия (бездействия) органов государственной власти, общественных объединений, должностных лиц, нарушающие право граждан на проведение собраний, митингов, шествий, пикетов и демонстраций.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Организатор: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подает в Отдел заявление о проведении публичного мероприятия в порядке, установленном Законом;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условий проведения акции, указанных в заявлении о проведении мирных собраний, митингов, шествий, пикетов и демонстраций, или измененных в результате согласования с Отделом;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требует от участников акции соблюдения общественного порядка и регламента проведения акции. Лица, не подчинившиеся законным требованиям организатора акций, могут быть удалены с места проведения данного мероприятия;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 пределах своей компетенции общественный порядок и безопасность граждан при проведении акции, а в случаях, предусмотренных Законом, выполнять эти действия совместно с уполномоченным представителем Отдела и уполномоченным представителем органа внутренних дел, выполняя при этом все их законные требования;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 акцию или прекращает его в случае совершения его участниками противоправных действий;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сохранность зеленых насаждений, малых архитектурных форм, строений, сооружений, оборудования и другого имущества в месте проведения акции;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доводит до сведения участников акции требование уполномоченного представителя Отдела о приостановлении или прекращении акции;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имеет отличительный знак организатора акции. Уполномоченное им лицо также имеет отличительный знак;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допускает участия в акции лиц, находящихся в состоянии алкогольного и наркотического опьянения;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допускает подготовки и/или использования в ходе мирных собраний, митингов, шествий, пикетов и демонстраций транспарантов, лозунгов, иных материалов (визуальных, аудио/видео),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Участники публичного мероприятия имеют право: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обсуждении и принятии решений, иных коллективных действиях в соответствии с целями акций;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Республики Казахстан;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проведения публичного мероприятия его участники: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выполняют все законные требования по проведению мирных собраний, митингов, шествий, пикетов и демонстраций, уполномоченных им лиц, уполномоченного представителя Отдела и сотрудников органов внутренних дел;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соблюдают общественный порядок и регламент проведения акций.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Прекращение проведения мирных собраний, митингов, шествий, пикетов и демонстраций</w:t>
      </w:r>
    </w:p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Основаниями прекращения мирных собраний, митингов, шествий, пикетов и демонстраций являются: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для жизни и здоровья граждан, а также для имущества физических и юридических лиц;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совершение участниками акций противоправных действий и умышленное нарушение организатором мероприятия требований Закона, касающихся порядка проведения мирных собраний, митингов, шествий, пикетов и демонстраций, в том числе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иные материалы (визуальные, аудио/видео),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 бы то ни было.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Порядок прекращения мирных собраний, митингов, шествий, пикетов и демонстраций: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принятия решения о прекращении акции уполномоченный представитель Отдела: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дает указание организатору мероприятия прекратить акцию, обосновав причину, и в течение 24 часов оформляет данное указание письменно с вручением организатору 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мероприятия;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время для выполнения указания о прекращении мероприятия;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невыполнения организатором мероприятия указания о его прекращении обращается непосредственно к участникам мероприятия и устанавливает дополнительное время для выполнения указания о прекращении мероприятия;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невыполнения указания о прекращении мероприятия сотрудники органов внутренних дел принимают необходимые меры по прекращению мероприятия, действуя при этом в соответствии с законодательством Республики Казахстан.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порядок прекращения мероприятия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мероприятия осуществляется в соответствии с законодательством Республики Казахстан.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законных требований сотрудников органов внутренних дел или неповиновение (сопротивление) им отдельных участников мероприятия влечет за собой ответственность этих участников, предусмотренную законодательством Республики Казахстан.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Обеспечение условий для проведения мирных собраний, митингов, шествий, пикетов и демонстраций: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организатор мероприятия, должностные лица и другие граждане не препятствуют участникам мероприятия в выражении своих мнений способом, не нарушающим общественного порядка и регламента проведения мероприятия;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государственной власти, которым адресуются вопросы, явившиеся причиной проведения мероприятия, рассматривают данные вопросы по существу, принимают по ним необходимые решения в порядке, установленном законодательством Республики Казахстан, и сообщают о принятых решениях организатору мероприятия.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