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c48f" w14:textId="0c9c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11 декабря 2015 года №35/343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21 октября 2016 года № 5/53. Зарегистрировано Департаментом юстиции Мангистауской области от 01 ноября 2016 года № 3166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№29/428 "Об областном бюджете на 2016-2018 годы" (зарегистрировано в Реестре государственной регистрации нормативных правовых актов за №3161), Актауский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№2925, опубликовано в информационно-правовой системе "Әділет" 31 декабря 2015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приложению,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30 962 839,6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13 333 318,6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156 620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7 744 117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9 728 784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25 662 102,7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1 423 958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1 423 958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3 876 778,9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3 876 778,9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1 423 958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5 352 822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52 085,1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подоходный налог с доходов, облагаемых у источника выплаты – 12,2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– 12,2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первый, третий, шестой, восьмой, девятый, десятый, одиннадцатый, шестнадцатый, семнадцатый, восемнадцатый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"1 181 353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6 872 тысяч тенге – на Молодежную практику в рамках "Дорожной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5 463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27 411 тысяч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10 931 тысяч тенге –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1 773 779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к должностным окладам за особые условия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61 052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4 305 тысяч тенге – на переподготовку и повышение квалификации наемных работников, в том числе молодежи в возрасте от 18 до 24 лет в рамках "Дорожной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1 622 тысяч тенге – на переподготовку и повышение квалификации лиц в возрасте от 55 до 64 лет в рамках "Дорожной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126 456 тысяч тенге – на реализацию приоритетных проектов транспортной инфраструктуры в рамках обеспечения экономической стабильности;";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пятнадцатый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двадцатым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"43 544 тысяч тенге – на общественные работы в рамках обеспечения экономической стабильности.";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городском бюджете на 2016 год предусматриваются на реализацию местных инвестиционных проектов целевые трансферты на развитие из республиканского бюджета в сумме 1 040 346 тысяч тенге и трансферты из Национального фонда Республики Казахстан в сумме 2 333 942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акимата города в сумме 14 628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Б.Туркпенбаева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октября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 от 21 октября 2016 года №5/53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180"/>
        <w:gridCol w:w="3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30 962 839,6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13 333 318,6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25 662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7 423 697,7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