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362d" w14:textId="59a3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11 декабря 2015 года № 35/343 "О городском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9 декабря 2016 года № 6/65. Зарегистрировано Департаментом юстиции Мангистауской области 13 декабря 2016 года № 3211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8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6/64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областного маслихата от 10 декабря 2015 года № 29/428 "Об областном бюджете на 2016-2018 годы" (зарегистрировано в Реестре государственной регистрации нормативных правовых актов за № 3210), Актауский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городского маслихата от 11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35/343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2016-2018 годы" (зарегистрировано в Реестре государственной регистрации нормативных правовых актов за № 2925, опубликовано в информационно-правовой системе "Әділет" 31 декабря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1. Утвердить городской бюджет на 2016-2018 годы согласно приложению, в том числе на 2016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30 676 532,6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12 967 708,6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174 253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7 758 796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9 775 775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25 375 795,7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1 423 958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1 423 958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3 876 778,9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3 876 778,9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1 423 958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5 352 822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52 085,1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2: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абзацы </w:t>
      </w:r>
      <w:r>
        <w:rPr>
          <w:rFonts w:ascii="Times New Roman"/>
          <w:b w:val="false"/>
          <w:i w:val="false"/>
          <w:color w:val="000000"/>
          <w:sz w:val="28"/>
        </w:rPr>
        <w:t>первый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четвертый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"индивидуальный подоходный налог с доходов, облагаемых у источника выплаты – 10,9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социальный налог – 10,7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абзацы </w:t>
      </w:r>
      <w:r>
        <w:rPr>
          <w:rFonts w:ascii="Times New Roman"/>
          <w:b w:val="false"/>
          <w:i w:val="false"/>
          <w:color w:val="000000"/>
          <w:sz w:val="28"/>
        </w:rPr>
        <w:t>первый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десятый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одиннадцатый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"1 137 203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1 866 348 тысяч тенге – для перехода на новую модель системы оплаты труда гражданских служащих, финансируемых из местных бюджетов, а также выплаты им ежемесячной надбавки к должностным окладам за особые условия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59 362 тысяч тенге – на повышение уровня оплаты труда административных государственных служащих;";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Утвердить резерв акимата города в сумме 11 628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Руководителю аппарата Актауского городского маслихата (Д.Телегенова)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информационно-правовой системе "Әділет" и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городского маслихата по вопросам экономики и бюджета (Б. Шапкан).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департаменте юстиции Мангистауской области,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Могилин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"9" декабря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декабря 2016 года № 6/65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2016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809"/>
        <w:gridCol w:w="473"/>
        <w:gridCol w:w="6859"/>
        <w:gridCol w:w="36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30 676 532,6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12 967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4 650 416,8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4 650 416,8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2 738 588,8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2 738 588,8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4 361 063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3 128 828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7 758 796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9 775 775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1084"/>
        <w:gridCol w:w="1084"/>
        <w:gridCol w:w="5888"/>
        <w:gridCol w:w="34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25 375 795,7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9 535 025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9 452 745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5 614 912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7 396 812,7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4 704 217,7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2 627 264,7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589 210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2 676 181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2 672 211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2 608 737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2 524 672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2 524 672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568 446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98 213,4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3 876 778,9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-3 876 778,9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