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3d7a" w14:textId="dca3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Умирзак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9 декабря 2016 года № 6/68 и постановление акимата города Актау Мангистауской области от 9 декабря 2016 года № 2266. Зарегистрировано Департаментом юстиции Мангистауской области 27 января 2017 года № 3266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Актау ПОСТАНОВЛЯЕТ и Актауский городской маслихат 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границы (черты) села Умирзак общей площадью 416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совместное постановление акимата города Актау от 15 октября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1039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Актауского городского маслихата от 15 октября 2008 года № 13/126 "Об установлении границ села Умирзак" (зарегистрировано в Реестре государственной нормативных правовых актов за № 11-1-98, опубликовано в газете "Огни Мангистау" от 15 ноября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Актауского городского маслихата" (руководитель аппарата − Д.Телегенова) после государственной регистрации настоящего совместного постановления и решения в департаменте юстиции Мангистауской области обеспечить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совместного постановления и решения возложить на заместителя акима города Актау (У. Бисакаев) и на постоянную комиссию Актауского городского маслихата по социальным вопросам и вопросам законности и правопорядка (Ы.Кошербай).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совместное постановление и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А.В.Могилин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С.О.Трумов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земельных 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Е.Е.Кенган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"20" декабря 2016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архитектуры и градостроительства"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Е.А.Саркенов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"21" декабря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Аким села Умирзак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Е.Р.Сарыев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"21" декабря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города Актау от "09" декабря 2016 года №2266 и решению Актауского городского маслихата от "09" декабря 2016 года №6/68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Аким города Актау С.Трумов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Актауского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Маслихата М.Молдагулов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села Умирзак Масштаб 1:35000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земельных 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Е.Е.Кенган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"20" декабря 2016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градостроительства"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Е.А.Саркенов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"21" декабря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села Умирзак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Е.Р.Сарыев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"21" декабря 2016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