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969e" w14:textId="3a096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городе Жанаозен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Жанаозенского городского маслихата Мангистауской области от 16 мая 2016 года № 2/26. Зарегистрировано Департаментом юстиции Мангистауской области от 22 июня 2016 года № 3067. Утратило силу решением Жанаозенского городского маслихата Мангистауской области от 12 декабря 2019 года № 39/444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Жанаозенского городского маслихата Мангистауской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39/444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Жанаозенский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мирных собраний, митингов, шествий, пикетов и демонстраций в городе Жанаозен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Жанаозенского городского маслихата от 12 марта 2014 года </w:t>
      </w:r>
      <w:r>
        <w:rPr>
          <w:rFonts w:ascii="Times New Roman"/>
          <w:b w:val="false"/>
          <w:i w:val="false"/>
          <w:color w:val="000000"/>
          <w:sz w:val="28"/>
        </w:rPr>
        <w:t>№ 25/215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регулировании правил проведении мирных собраний, митингов, шествий, пикетов и демонстраций в городе Жанаозен" (зарегистрировано в Реестре государственной регистрации нормативных правовых актов № 2395, опубликовано в информационно-правовой системе "Әділет" от 25 апреля 2014 года и в газете "Жанаозен" от 23 апреля 2014 года № 17).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аппарата Жанаозенского городского маслихата (Ермуханов А.) обеспечить государственную регистрацию настоящего решения в органах юстиции, его официальное опубликование в средствах массовой информации и в информационно-правовой системе "Әділет".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Жанаозенского городского маслихата (Ермуханов А.).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Мухаммедов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Мынбай 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пассажирского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транспорта и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Т.Шаудирбаев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 земельных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Орынбеков 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"Жанаозенский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городской отдел архитектуры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Бектегенов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государственного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внутренних дел города Жанаозен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мая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Жанаозенского городского маслихата от 16 мая 2016 года № 2/26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мирных собраний, митингов, шествий, пикетов и демонстраций в городе Жанаозен Общие положения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дополнительно регламентированный порядок проведения мирных собраний, митингов, шествий, пикетов и демонстраций (далее – Порядок)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от 17 марта 1995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собраний, митингов, шествий, пикетов и демонстраций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Закон), иными нормативно-правовыми актами, регулирующие вопросы организации и проведения мирных собраний, митингов, шествий, пикетов и демонстраций.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Мирными собраниями, митингами, шествиями, пикетами и демонстрациями признаются действия гражданина или граждан Республики Казахстан, которые получили письменное разрешение местного исполнительного органа города на соответствующей административно-территориальной единице на определенном специальном месте или по специальному маршруту, в определенный день и течение времени, направленное на выражение общественных, групповых или личных интересов, а также протеста.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мирных собраний и митингов предусматриваются специальные места, а для шествий и демонстраций - специальные маршруты.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пикетов и голодовок специальные места не устанавливаются.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места, устанавливаемые местным исполнительным органом города должны соответствующим образом оборудовать указанные территории, то есть приспособить к использованию в целях проведения мирных собраний, митингов (скамейки, площадки, урны, освещение).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обязательном порядке специальные места должны быть оборудованы камерами видеонаблюдения центра оперативного управления (далее - ЦОУ) органов внутренних дел или при объективной невозможности установления камер ЦОУ передвижными комплексами видеонаблюдения во время проведения соответствующих мероприятий.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города должен обеспечить постоянную уборку, очистку этих территорий.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Принципы проведения мирных собраний, митингов, шествий, пикетов и демонстраций: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законность - соблюдение Конституции Республики Казахстан, Законов и иных законодательных актов Республики Казахстан;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добровольность участия в мирных собраний, митингов, шествий, пикетов и демонстраций.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местного исполнительного органа города по вопросам проведения мирных собраний, митингов, шествий, пикетов и демонстраций</w:t>
      </w:r>
    </w:p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 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мирных собраний, митингов, шествий, пикетов и демонстраций оно не может являться основанием для отказа в проведении мирных собраний, митингов, шествий, пикетов и демонстраций. В таких случаях за подписью уполномоченного представителя местного исполнительного органа города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заявлений от различных заявителей на проведение мирных собраний, митингов, шествий, пикетов и демонстраций, дата проведения которых совпадают, то местным исполнительным органом города рассматривается ранее поступившее заявление, остальным дается ответ разъяснительного характера о пересмотре даты проведения мероприятии.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случаях, когда организаторами запрошено не установленное место, для проведения мирных собраний и митингов, заявителям дается ответ с предложением провести акцию в специально отведенном месте.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Местный исполнительный орган города, из-за необходимости организаций и проведения значимых дат и событий в стране, в целях обеспечения прав и свобод других лиц, общественной безопасности, а также нормального функционирования транспорта, объектов инфраструктуры может отказать в разрешении на проведение мирных собраний, митингов, шествий, пикетов и демонстраций.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местного исполнительного органа города об отказе должны быть мотивированными, основанными на нормах Закона и настоящего порядка, а также и на фактических данных, указывающих на несоблюдение организаторами тех или иных норм и требований.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при отказе организаторам письменно должно быть разъяснено, что им следует незамедлительно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дать разъяснение об установленной законом ответственности за организацию и проведение несанкционированных акций.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случаях, когда организаторы не принимают самостоятельных мер по отмене подготовительных мероприятий, местный исполнительный орган города размещает информацию об отказе в разрешении с предупреждением об ответственности за участие в несанкционированных акциях на своем официальном интернет-сайте, а также по возможности на всех ресурсах, где организаторами размещались или размещаются призывы, приглашения на незаконную акцию.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Действия организаторов проведения мирных собраний, митингов, шествий, пикетов и демонстраций</w:t>
      </w:r>
    </w:p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 организации проведения мирных собраний, митингов, шествий, пикетов и демонстраций относятся: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подача заявления о проведении мирных собраний, митингов, шествий, пикетов и демонстраций в местный исполнительной орган города;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заявлении указываются: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цель мероприятия;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форма мероприятия;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место (места) проведения мероприятия, маршруты движения участников;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дата и время начала и окончания мероприятия;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предполагаемое количество участников;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формы и методы обеспечения организатором общественного порядка, организации медицинской помощи, намерение использовать звукоусиливающие технические средства;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фамилия, имя, отчество либо наименование организатора мероприятия, сведения о его месте жительства или пребывания либо о месте нахождения и номер телефона;</w:t>
      </w:r>
    </w:p>
    <w:bookmarkEnd w:id="33"/>
    <w:bookmarkStart w:name="z3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фамилии, имени и отчества лиц, уполномоченных организатором мероприятия выполнять распорядительные функции по организации и проведению мероприятия;</w:t>
      </w:r>
    </w:p>
    <w:bookmarkEnd w:id="34"/>
    <w:bookmarkStart w:name="z3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дата подачи уведомления о проведении мероприятия.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изготовление и распространение средств наглядной агитации;</w:t>
      </w:r>
    </w:p>
    <w:bookmarkEnd w:id="36"/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другие действия, не противоречащие законодательству Республики Казахстан, совершаемые в целях подготовки и проведения акций.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Организаторами мирных собраний, митингов, шествий, пикетов и демонстраций могут быть один или несколько граждан Республики Казахстан, достигшие восемнадцатилетнего возраста. 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могут быть организаторами: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лица, признанные судом недееспособным либо ограниченно дееспособным, а также лица, содержащееся в местах лишения свободы по приговору суда;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политические партий, другие общественные объединения и религиозные объединения, их региональные отделения и иные структурные подразделения, деятельность которых приостановлены или запрещены либо ликвидированы в установленном законом порядке.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Организатор имеет право: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акций в специальных местах и по специальному маршруту и во время, которые указаны в разрешении местного исполнительного органа города;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получения разрешения от местного исполнительного органа города проводить предварительную агитацию для поддержки целей акции через средства массовой информации, путем распространения листовок, изготовления плакатов, транспарантов, лозунгов и в иных формах, не противоречащих законодательству Республики Казахстан;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уполномочивать отдельных участников акций на выполнение распорядительных функции по его организации и проведению;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организовывать сбор добровольных пожертвований, сбор подписей нарезолюций, требований и других обращений граждан;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обжаловать решения и действия (бездействия) органов государственной власти, общественных объединений, должностных лиц, нарушающие право граждан на проведение мирных собраний, митингов, шествий, пикетов и демонстраций.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Организатор обязан: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подать в местный исполнительной орган города заявление о проведении публичного мероприятия в порядке, установленные Законом;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обеспечивать соблюдение условий проведения акции, указанных в заявлении о проведении мирных собраний, митингов, пикетов, демонстраций и шествий или измененных в результате согласования с местным исполнительным органом города;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требовать от участников акции соблюдения общественного порядка и регламента проведения акций. Лица, не подчинившиеся законным требованиям организаторов акций, могут быть удалены с места проведения данного мероприятия;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в пределах своей компетенции общественный порядок и безопасность граждан при проведении акций, а в случаях, предусмотренных Законом, выполнять эту обязанность совместно с уполномоченным представителем местного исполнительного органа города и органа внутренних дел, выполняя при этом все их законные требования;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приостанавливать акции или прекращать, в случае совершения его участниками противоправных действий;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обеспечивать сохранность зеленых насаждений, малых архитектурных форм, строений, сооружений, оборудований другого имущества в месте проведения акции;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довести до сведения участников акций требование уполномоченного представителя местного исполнительного органа города о приостановлении или прекращении акций;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иметь отличительный знак организатора акции. Уполномоченные организаторами лица также обязаны иметь отличительный знак;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 допускать участия в акции лиц, находящихся в состоянии алкогольного и наркотического опьянения;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 допускать в ходе проведения акций подготовки и/или использования транспарантов, лозунгов, иных материалов (визуальных, аудио/видео), а также публичных выступлений, призывающих к нарушению общественного порядка, совершению преступлений, а также оскорблений в адрес кого бы то ни было.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Участники публичного мероприятия имеют право: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участвовать в обсуждении и принятии решений, иных коллективных действиях в соответствии с целями акций;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при проведении публичного мероприятия различные символики и иные средства публичного выражения коллективного или индивидуального мнения, а также средства агитации, не запрещенные законодательством Республики Казахстан;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принимать резолюции, требования и другие обращения граждан и направлять их в органы государственной власти и органы местного самоуправления, общественные и религиозные объединения, международные и иные органы и организации.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проведения публичного мероприятия его участники обязаны: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выполнять все законные требования организаторов акций, уполномоченных ими лиц, уполномоченного представителя местного исполнительного органа города и сотрудников органов внутренних дел;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общественный порядок и регламент проведения акций.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проведения мирных собраний, митингов в городе Жанаозен определить площадь, расположенная около парка микрорайона 3 "А".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Маршрутом проведения шествий и демонстраций в городе Жанаозен определить авто дорогу от гостиницы "Ақсарай" до светофора, расположенная возле дома 54 микрорайона "Шугыла".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Прекращение проведения мирных собраний, митингов, шествий, пикетов и демонстраций</w:t>
      </w:r>
    </w:p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Основаниями прекращения мирных собраний, митингов, шествий, пикетов и демонстраций являются: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реальной угрозы для жизни и здоровья граждан, а также для имущества физических и юридических лиц;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совершение участниками акций противоправных действий и умышленное нарушение организаторами требований Закона, касающихся порядка проведения мирных собраний, митингов, шествий, пикетов и демонстраций, в том числе распитие алкогольных напитков, употребление наркотических средств, психотропных веществ, их аналогов и прекурсоров.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прекращения мирных собраний, митингов, шествий, пикетов и демонстраций: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принятия решения о прекращении акций уполномоченный представитель местного исполнительного органа города: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обосновав причину прекращения акций, дает указание организаторами и в течение 24 часов оформляет данное указание письменно и вручает организаторам;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случае невыполнения организаторами указания о прекращении обращается непосредственно к участникам мероприятия и устанавливает дополнительное время для выполнения указания о прекращении мероприятия.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невыполнения указания о прекращении мероприятия сотрудники органов внутренних дел принимают необходимые меры по прекращению мероприятия, действуя при этом в соответствии с законодательством Республики Казахстан.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порядок прекращения мероприятия не применяется в случае возникновения массовых беспорядков, погромов, поджогов и в других случаях, требующих экстренных действий. В этих случаях прекращение мероприятия осуществляется в соответствии с законодательством Республики Казахстан.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Неисполнение законных требований сотрудников органов внутренних дел или неповиновение (сопротивление) им участников мероприятия влечет за собой ответственность, предусмотренную законодательством Республики Казахстан.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Обеспечение условий для проведения мирных собраний, митингов, шествий, пикетов и демонстраций: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организаторы акций, должностные лица и другие граждане не вправе препятствовать участникам акций в выражении своих мнений способом, не нарушающим общественного порядка и регламента проведения мероприятия;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органы государственной власти, которым адресуются вопросы, явившиеся причинами проведения акции, обязаны рассмотреть данные вопросы по существу, принять по ним необходимые решения в порядке, установленном законодательством Республики Казахстан и сообщить о принятых решениях организаторами.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00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848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