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671c" w14:textId="95e6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Жанаозен от 08 мая 2015 года № 560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15 июля 2016 года № 353. Зарегистрировано Департаментом юстиции Мангистауской области от 05 августа 2016 года № 3115. Утратило силу постановлением акимата города Жанаозен Мангистауской области от 15 мая 2017 года № 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города Жанаозен Мангистауской области от 15.05.2017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Жанаозенский городской акимат </w:t>
      </w:r>
      <w:r>
        <w:rPr>
          <w:rFonts w:ascii="Times New Roman"/>
          <w:b/>
          <w:i w:val="false"/>
          <w:color w:val="000000"/>
          <w:sz w:val="28"/>
        </w:rPr>
        <w:t>ПОСТАНОВ</w:t>
      </w:r>
      <w:r>
        <w:rPr>
          <w:rFonts w:ascii="Times New Roman"/>
          <w:b/>
          <w:i w:val="false"/>
          <w:color w:val="000000"/>
          <w:sz w:val="28"/>
        </w:rPr>
        <w:t>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 постановление Жанаозенского городского акимата от 08 мая 2015 года № 560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 (зарегистрированное в Реестре государственной регистрации нормативных правовых актов № 2734 от 02 июня 2015 года)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 вступительной части (преамбуле) указанного постановления дату Закона Республики Казахстан "О занятости населения" "от 23 января 2001 года" изменить на "от 06 апреля 2016 года";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Руководителю государственного учреждения "Жанаозенский городской отдел занятости и социальных программ" (Маркашова Б.):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обеспечить государственную регистрацию в департаменте юстиции Мангистауской области настоящего постановления, его официальное опубликование в информационно – правовой системе "Әділет" и в cредствах массовой информаций.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города Худибаева 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      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Абилов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"Жанаозенский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Маркашова Б.Э.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"15" июля 2016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