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6c26" w14:textId="be56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26 февраля 2016 года №139 "О внесении изменений и дополнений в постановление акимата города Жанаозен от 15 декабря 2015 года №912 "Об организации и финансировании общественных работ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15 июля 2016 года № 351. Зарегистрировано Департаментом юстиции Мангистауской области от 08 августа 2016 года № 3119. Утратило силу-постановлением акимата города Жанаозен Мангистауской области от 26 сентября 2016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акимат 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 постановление Жанаозенского городского акимата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Жанаозен от 15 декабря 2015 года №912 "Об организации и финансировании общественных работ на 2016 год" (зарегистрированное в Реестре государственной регистрации нормативных правовых актов 28 марта 2016 года № 2989, опубликованное 31 марта 2016 года в газете "Жанаозен" №13)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постановления изложить в новый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Законами Республики Казахстан от 23 января 2001 года "О местном государственном управлении и самоуправлении в Республике Казахстан" и от 6 апреля 2016 года "О занятости населения" акимат города Жанаозен ПОСТАНОВЛЯЕТ:".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"Жанаозенский городской отдел занятости и социальных программ" (Маркашова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в департаменте юстиции Мангистауской области настоящего постановления, его официальное опубликование в информационно – правовой системе "Әділет"      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Маркашова Б.Э.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июля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