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a39e" w14:textId="9bfa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 постановление Жанаозенского городского маслихата от 24 августа 2011 года № 43/308 и акимата города Жанаозен от 26 августа 2011 года № 523 "О наименовании и переименовании улиц и составных частей города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07 июля 2016 года № 4/34 и Постановление акимата города Жанаозен Мангистауской области от 05 июля 2016 года № 349. Зарегистрировано Департаментом юстиции Мангистауской области от 16 августа 2016 года № 3132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города Жанаозен ПОСТАНОВЛЯЕТ и Жанаозенский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и постановление Жанаозенского городского маслихата от 24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43/308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акимата города Жанаозен от 26 августа 2011 года № 523 "О наименовании и переименовании улиц и составных частей города Жанаозен" (зарегистрировано в Реестре государственной регистрации нормативных правовых актов за № 11-2-174, опубликовано в газете "Жанаозен" от 12 октября 2011 года № 41)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Контроль за исполнением настоящего решения и постановления возложить на постоянную комиссию Жанаозенского городского маслихата по вопросам социально-экономическое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 и заместителю акима города Жанаозен (Сейдалиев С.).".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Жанаозенского городского маслихата (Ермуханов А.) обеспечить государственную регистрацию настоящего решения и постановления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Абилов 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Самаликова 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