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09047" w14:textId="3d090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28 декабря 2015 года №38/273 "Об утверждении тарифов на сбор, вывоз, захоронение и утилизацию коммунальных отходов по Бейнеускому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23 июня 2016 года № 3/25. Зарегистрировано Департаментом юстиции Мангистауской области от 04 августа 2016 года № 3112. Утратило силу решением Бейнеуского районного маслихата Мангистауской области от 5 февраля 2019 года № 32/267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Бейнеуского районного маслихата Мангистауской области от 05.02.2019 </w:t>
      </w:r>
      <w:r>
        <w:rPr>
          <w:rFonts w:ascii="Times New Roman"/>
          <w:b w:val="false"/>
          <w:i w:val="false"/>
          <w:color w:val="ff0000"/>
          <w:sz w:val="28"/>
        </w:rPr>
        <w:t>№ 32/267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 также на основании информационного письма департамента юстиции Мангистауской области от 14 января 2016 года №10-11-112,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28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№38/273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тарифов на сбор, вывоз, захоронение и утилизацию коммунальных отходов по Бейнеускому району" (зарегистировано в Реестре государственной регистрации нормативных правовых актов за № 2929, опубликовано в информационно-правовой системе "Әділет" от 11 января 2016 года)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заголовок указанного решения изложить в новой редакции следующего содержания: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тарифов на сбор, вывоз, захоронение и утилизацию твердых бытовых отходов по Бейнеускому району";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тарифы на сбор, вывоз, захоронение и утилизацию твердых бытовых отходов по Бейнеускому району согласно приложению к настоящему решению.";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(Б.Туйешиев)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"Бейнеуский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жилищно – коммунального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хозяйства, пассажирского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Т.Нурмаганбетов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июня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 от 23 июня 2016 года №3/25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твердых бытовых отходов по Бейнеускому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5"/>
        <w:gridCol w:w="3171"/>
        <w:gridCol w:w="2065"/>
        <w:gridCol w:w="5369"/>
      </w:tblGrid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Стоимость, тенге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на захоронение и утилизацию твердых бытовых отходов 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1276,79</w:t>
            </w:r>
          </w:p>
        </w:tc>
      </w:tr>
      <w:tr>
        <w:trPr>
          <w:trHeight w:val="30" w:hRule="atLeast"/>
        </w:trPr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