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1434" w14:textId="66d1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30 декабря 2016 года № 291. Зарегистрировано Департаментом юстиции Мангистауской области 27 января 2017 года № 3267. Утратило силу постановлением акимата Бейнеуского района Мангистауской области от 20 ноября 2019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Работодателям Бейнеуского района установить квоту рабочих мест: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1 процента от общей численности рабочих мест;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трудоустройства лиц, состоящих на учете службы пробации в размере 1 процента от общей численности рабочих мест;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трудоустройства лиц, освобожденных из мест лишения свободы в размере 1 процента от общей численности рабочих мест.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"Бейнеуский районный отдел занятости, социальных программ и регистрации актов гражданского состояния" (Б.Омирбеков)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акимата района.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руководителя государственного учреждения "Бейнеуский районный отдел занятости, социальных программ и регистрации актов гражданского состояния" Б.Омирбекова.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К.Абилшееву.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