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2a0d" w14:textId="60c2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30 декабря 2016 года № 292. Зарегистрировано Департаментом юстиции Мангистауской области 27 января 2017 года № 3268. Утратило силу постановлением акимата Бейнеуского района от 20 ноября 2019 года № 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Бейнеуского района Мангистауской области от 20.11.2019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Работодателям Бейнеуского района установить квоту рабочих мест для инвалидов в размере трех процентов от численности рабочих мест без учета рабочих мест на тяжелых работах, работах с вредными, опасными условиями труда.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"Бейнеуский районный отдел занятости, социальных программ и регистрации актов гражданского состояния" (Б.Омирбеков) обеспечить официальное опубликование настоящего постановления в информационно – правовой системе "Әділет" и в средствах массовой информации, размещение на интернет – ресурсе акимата района.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руководителя государственного учреждения "Бейнеуский районный отдел занятости, социальных программ и регистрации актов гражданского состояния" Б.Омирбекова.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К.Абилшееву.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К.Машырыков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