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3244" w14:textId="7a13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"Каракиянский районный отдел предпринимательства и промышленности"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29 февраля 2016 года № 50. Зарегистрировано Департаментом юстиции Мангистауской области от 28 марта 2016 года № 2990. Утратило силу постановлением акимата Каракиянского района Мангистауской области от 06 июня 2016 года № 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Каракиянского района Мангистауской области от 06.06.2016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Каракиянского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"Каракиянский районный отдел предпринимательства и промышленности".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"Каракиянский районный отдел предпринимательства и промышленности" (Н.Жубаназаров) обеспечить государственную регистрацию данного постановления в органах юстиции, его официальное опубликование в информационно - 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Бекова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Каракиянского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февраля 2016 года № 50</w:t>
            </w:r>
          </w:p>
        </w:tc>
      </w:tr>
    </w:tbl>
    <w:bookmarkStart w:name="z6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"Каракиянский районный отдел предпринимательства и промышленности" 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"Каракиянский районный отдел предпринимательства и промышленности" является государственным органом Республики Казахстан, осуществляющим руководство в сфере предпринимательства, промышленности и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"Каракиянский районный отдел предпринимательства и промышленности"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"Каракиянский районный отдел предпринимательства и промышленности"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"Каракиянский районный отдел предпринимательства и промышленности"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"Каракиянский районный отдел предпринимательства и промышленности"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Государственное учреждение "Каракиянский районный отдел предпринимательства и промышленности" имеет право выступать стороной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"Каракиянский районный отдел предпринимательства и промышленности"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"Каракиянский районный отдел предпринимательства и промышленности"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"Каракиянский районный отдел предпринимательства и промышленности"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130300, Республика Казахстан, Мангистауская область, Каракияский район, село Курык, улица Досан Батыра, здание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"Қарақия аудандық кәсіпкерлік және өнеркәсіп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– государственное учреждение "Каракиянский районный отдел предпринимательства и промышленности".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Учредителем государственного органа является акимат Каракиянского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"Каракиянский районный отдел предпринимательства и промышленности".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"Каракиянский районный отдел предпринимательства и промышленности"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"Каракиянский районный отдел предпринимательства и промышленности"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"Каракиянский районный отдел предпринимательства и промышленности".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государственному учреждению "Каракиянский районный отдел предпринимательства и промышленности" законодательными актами предоставлено право осуществлять приносящую доходы деятельность, 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Режим работы определяется государственным учреждением "Каракиянский районный отдел предпринимательства и промышленности" самостоятельно в соответствии с требованиями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"Каракиянский районный отдел предпринимательства и промышленности": обеспечение конкурентоспособности промышленного сектора, развитие и поддержка малого и среднего бизнеса, туризма и туристической индустрии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создание правовых, социально-экономических, финансовых условий, необходимых для формирования развитой инфраструктуры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внедрение передовой техники и технологии в производство для выпуска конкурентоспособной и импортозамещающей продукции промышленных предприятии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активное участие в предоставлении льготных кредитов и иных форм финансировании субъектов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формирование системы информационного обеспечения и обслуживания субъектов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развитие туризма и туристической индустрии, организация мероприятии по осуществлению государственных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иных задач,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формирование перечня приоритетных бюджетных инвестиционных проектов (программ);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разработке и выполнении среднесрочного плана социально-экономического развития района, разработка проекта развития предпринимательства и промышленности и контроль за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реализация Государственной программы по индустриально-инновационному развитию Республики Казахстан на 2015 - 2019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мониторинга по развитию частного предпринимательства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проведение мониторинга цен на социально значимые товары района и осуществление политики по стабилизации цен;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осуществления и координации в проведении государственной политики в отрасли развития и регулирования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разрабатывает меры по созданию условий, благоприятствующих развитию предпринимательской деятельности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организацию выставок и ярмарок;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проведение ежеквартального анализа и подготовка информации о полученных кредитах населениями района по развитию малого и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и проведение конкурса "Лучший предприниматель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разработка и координация выполнения районной программы поддержки и развития предпринимательства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разработка и координация выполнения районной программы поддержки и развития туризма и туристической индустрии;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разработка региональных программ по направлениям,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проведение единой политики по привлечению отечественных и иностранных инвестиции, способствование развитию внешнеэкономической связей.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у государственных органов, юридических лиц с участием государства и иных организации необходимую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участвовать в подготовке проектов постановлении акимата и решении маслихата района по вопросам, относящимся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иные права и обязанности, в соответствии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Запрещается осуществление государственным учреждением деятельности, а также совершение сделок, не отвечающих предмету и целям его деятельности, закрепленным в положении.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Руководство государственного учреждения "Каракиянский районный отдел предпринимательства и промышленности" осуществляется первым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руководителем, который несет персональную ответственность за выполнение возложенных на государственное учреждение "Каракиянский районный отдел предпринимательства и промышленности"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"Каракиянский районный отдел предпринимательства и промышленности" назначается на должность и освобождается от должности акимом Каракиянского района,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государственного учреждения "Каракиянский районный отдел предпринимательства и промышленности":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действующим законодательством назначает на должности и освобождает от должностей сотрудников государственного учреждения "Каракиянский районный отдел предпринимательства и промышленности", решает вопросы трудовых отношений, которые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налагает дисциплинарные взыскания и применяет меры поощрения сотрудников государственного учреждения "Каракиянский районный отдел предпринимательства и промышленности";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"Каракиянский районный отдел предпринимательства и промышленности"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"Каракиянский районный отдел предпринимательства и промышленности"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 государственного учреждения "Каракиянский районный отдел предпринимательства и промышленности"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Имущества, закрепленное за государственным учреждением "Каракиянский районный отдел предпринимательства и промышленности",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"Каракиянский районный отдел предпринимательства и промышленности"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ликвидация государственного учреждения "Каракиянский районный отдел предпринимательства и промышленности"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