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cf11" w14:textId="a7dc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июля 2013 года № 11/120 "Об утверждении Правил определения размера и порядка оказания жилищной помощи малообеспеченным семьям (гражданам) в Каракиянском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июня 2016 года № 3/25. Зарегистрировано Департаментом юстиции Мангистауской области от 26 июля 2016 года № 3092. Утратило силу - решением Каракиянского районного маслихата Мангистауской области от 24 октября 2016 года № 5/46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Каракиянского районного маслихата Мангистауской области от 24.10.2016 </w:t>
      </w:r>
      <w:r>
        <w:rPr>
          <w:rFonts w:ascii="Times New Roman"/>
          <w:b w:val="false"/>
          <w:i w:val="false"/>
          <w:color w:val="ff0000"/>
          <w:sz w:val="28"/>
        </w:rPr>
        <w:t>№ 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Каракиянский районный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11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11/120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 в Каракиянском районе" (зарегистрировано в Реестре государственной регистрации нормативных правовых актов за № 2286, опубликовано в газете "Каракия" от 15 августа 2013 года № 33 (544))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Каракиянском районе, утвержденным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А.Нугманов).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учреждения"Каракиянский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Утарбаева Айгуль Утемуратовна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июня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