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b44f2" w14:textId="a0b44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Каракиянского района от 18 декабря 2013 года №272 "Об утверждении перечня автомобильных дорог районного значения"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Каракиянского района Мангистауской области от 27 июня 2016 года № 194. Зарегистрировано Департаментом юстиции Мангистауской области от 05 августа 2016 года № 3114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17 июля 2001 года "</w:t>
      </w:r>
      <w:r>
        <w:rPr>
          <w:rFonts w:ascii="Times New Roman"/>
          <w:b w:val="false"/>
          <w:i w:val="false"/>
          <w:color w:val="000000"/>
          <w:sz w:val="28"/>
        </w:rPr>
        <w:t>Об автомобильных дорогах</w:t>
      </w:r>
      <w:r>
        <w:rPr>
          <w:rFonts w:ascii="Times New Roman"/>
          <w:b w:val="false"/>
          <w:i w:val="false"/>
          <w:color w:val="000000"/>
          <w:sz w:val="28"/>
        </w:rPr>
        <w:t>", акимат Каракиянского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Каракиянского района от 18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автомобильных дорог районного значения" (зарегистрировано в реестре государственной регистрации нормативных правовых актов за №2355, опубликовано в газете "Қарақия" 13 марта 2014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"Каракиянский районный отдел жилищно-коммунального хозяйства, пассажирского транспорта и автомобильных дорог" (Байбузов Б) обеспечить государственную регистрацию настоящего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Туркменбаева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Дауылбаев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Руководитель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пассажирского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 автомобильных дорог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Кошербаев 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 июня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Каракиянского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2016 года № 194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 автомобильных дорог районного значения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9"/>
        <w:gridCol w:w="5212"/>
        <w:gridCol w:w="3105"/>
        <w:gridCol w:w="2414"/>
      </w:tblGrid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 автомобильной дороги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протяженность в километрах (км)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КR-KG-1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село Кызылсай – село Сенек"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КR- KG-2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"город Жанаозен – село Куланды"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КR- KG-3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месторождению "Ракушечное"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KR- KG-4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станции Ералиево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КR- KG-5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в село верхней Мунайшы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КR- KG-6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станции Жетыбай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КR- KG-7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село Ботагоз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КR- KG-8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Проездная дорога к село Курык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КR- KG-9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Проездная дорога к станции Ералиево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КR- KG-10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Проездная дорога через аэропорт Курык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КR- KG-11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"село Аккудук - село Сенек"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КR- KG-12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"село Курык-местность Кызылкум"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