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7752" w14:textId="8547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9 декабря 2016 года № 6/79. Зарегистрировано Департаментом юстиции Мангистауской области 20 января 2017 года № 3259. Утратило силу решением Каракиянского районного маслихата Мангистауской области от 2 мая 2017 года № 9/114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Мангистауской области и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ГУ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хозяйства,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Байбузов Болат Чандыевич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"09" 12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Каракиянского районного маслихата от 9 декабря 2016 года № 6/79</w:t>
            </w:r>
          </w:p>
        </w:tc>
      </w:tr>
    </w:tbl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1.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Передача отходов в коммунальную собственность осуществляется на основании судебного решения.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соответствуюших государственных органов и других организаций.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Рабочим органом комиссии является Каракиянский районный отдел жилищно-коммунального хозяйства, пассажирского транспорта и автомобильных дорог (далее – отдел).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Управление бесхозяйными отходами осуществляется отделом.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Параграф 1. Учет и оценка отходов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изучению опасных свойств отходов;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определению уровня их опасности;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определению кодировки с составлением паспорта опасных отходов по форме, утвержденной приказом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4720), на основании Классификатора отходов, утвержденного приказом Министра охраны окружающей среды Республики Казахстан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4775).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ежегодно до 1 февраля, следующего за отчетным годом, представляет в акимат Каракиянского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Дальнейшее использование и реализация отходов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Подготовка и проведение конкурса осуществляются отделом. Состав конкурсной комиссии формируется акиматом Каракиянского района с включением представителей отделов акимата Каракиянского района и заинтересованных государственных органов.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11.Условия конкурса определяет акимат Каракиянского района.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12.Организация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справку об истории отхода;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информацию о количественно-качественных характеристиках отходов;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информацию о свойствах отходов;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воздействии на окружающую среду.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Каракиянского района.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Каракиянского района.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14.Объявление о проведении конкурса содержит: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организатора конкурса и адрес приема заявки на участие в конкурсе по реализации отходов;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время и место проведения;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срок подачи заявок на участие в конкурсе по реализации отходов;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основные условия конкурса;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месторасположение и краткое описание объекта отходов, выставляемого на конкурс;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в прошитом виде, с пронумерованными страницами, последняя страница заверяется их подписью и печатью.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 итогам рассмотрения комиссия принимает решение о допуске или отказе заявок.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Отдел отказывает в принятии заявок в следующих случаях: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подачи заявки с нарушением требований настоящих Правил;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представления заявителем в заявке недостоверных или неверных сведений;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5446), документ, подтверждающий финансовые возможности), необходимыми для безопасной утилизации (переработки) отходов.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Конкурсное предложение для участия в конкурсе содержит: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устава (для юридических лиц)</w:t>
      </w:r>
    </w:p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 о назначении (избрании) первого руководителя потенциального участника;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перечень субподрядчиков по выполнению работ, объем и виды, передаваемых на субподряд работ (в случае привлечения);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ценовое предложение, подписанное потенциальным участником;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конкурсной комиссии оформляется в виде протокола. Протокол подписывается членами конкурсной комиссии.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Победитель конкурса определяется конкурсной комиссией на основе совокупности следующих основных критериев: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      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ценовое предложение.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интернет-ресурсе акимата.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случае участия в конкурсе только одного заявителя, конкурс признается несостоявшимся.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При признании конкурса несостоявшимся, конкурсная комиссия снимает объект с конкурса или назначает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С победителем конкурса заключается Контракт о реализации отходов (далее – Контракт), условия которого согласуются акиматом. Контракт предусматривает обязательства по соблюдению требований экологического законодательства Республики Казахстан при обращении отходами и в целом безопасному ведению работ, а также по представлению победителем конкурса отчета о выполненных работах по форме, утвержденной организацией.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представляется в организацию ежеквартально до десятого числа следующего месяца, за отчетным кварталом.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несоблюдения условий Контракта, отдел расторгает его в порядке установленном гражданским законодательством Республики Казахстан и повторно объявляет конкурс.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Средства, вырученные организацией от реализации отходов, направляются в доход государства.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Утилизация и удаление отходов</w:t>
      </w:r>
    </w:p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отходы считаются невостребованными.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бесхозяйными отходами, признанными решением суда поступившими в коммунальную собственность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о передаче бесхозяйных отходов в коммунальную собственность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0"/>
        <w:gridCol w:w="5470"/>
      </w:tblGrid>
      <w:tr>
        <w:trPr>
          <w:trHeight w:val="30" w:hRule="atLeast"/>
        </w:trPr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 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(дата составления)</w:t>
            </w:r>
          </w:p>
        </w:tc>
        <w:tc>
          <w:tcPr>
            <w:tcW w:w="5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(место составления акта)</w:t>
            </w:r>
          </w:p>
        </w:tc>
      </w:tr>
    </w:tbl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в составе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130"/>
        <w:gridCol w:w="3677"/>
        <w:gridCol w:w="634"/>
        <w:gridCol w:w="1828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код отхода (по Классификатору отходов)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(ФИО, подпись):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бесхозяйными отходами, признанными решением суда поступившими в коммунальную собственность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1._________________________________________________________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заявителя)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2._____________________________________________________________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(юридический адрес заявителя и адрес основного места деятельности)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3._____________________________________________________________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принадлежность (для юридических лиц), гражданство (для физических лиц)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4._____________________________________________________________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(данные о руководителях или владельцах юридических лиц и лицах, которые будут представлять заявителя)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Каракиянского районом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                                                             ________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организации)                                                                            (подпись)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(Ф.И.О)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