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eec79" w14:textId="4aeec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мирных собраний, митингов, шествий, пикетов и демонстраций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Мангистауского районного маслихата Мангистауской области от 3 августа 2016 года № 4/41. Зарегистрировано Департаментом юстиции Мангистауской области от 06 сентября 2016 года № 3146. Утратило силу решением Мангистауского районного маслихата Мангистауской области от 23 сентября 2020 года № 41/442</w:t>
      </w:r>
    </w:p>
    <w:p>
      <w:pPr>
        <w:spacing w:after="0"/>
        <w:ind w:left="0"/>
        <w:jc w:val="both"/>
      </w:pPr>
      <w:r>
        <w:rPr>
          <w:rFonts w:ascii="Times New Roman"/>
          <w:b w:val="false"/>
          <w:i w:val="false"/>
          <w:color w:val="ff0000"/>
          <w:sz w:val="28"/>
        </w:rPr>
        <w:t xml:space="preserve">
      Сноска. Утратило силу решением Мангистауского районного маслихата Мангистауской области от 23.09.2020 </w:t>
      </w:r>
      <w:r>
        <w:rPr>
          <w:rFonts w:ascii="Times New Roman"/>
          <w:b w:val="false"/>
          <w:i w:val="false"/>
          <w:color w:val="ff0000"/>
          <w:sz w:val="28"/>
        </w:rPr>
        <w:t>№ 41/442</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0"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17 марта 1995 года "О порядке организации и проведении мирных собраний, митингов, шествий, пикетов и демонстраций в Республике Казахстан", Мангистауский районный маслихат РЕШИЛ:</w:t>
      </w:r>
    </w:p>
    <w:bookmarkEnd w:id="0"/>
    <w:bookmarkStart w:name="z1" w:id="1"/>
    <w:p>
      <w:pPr>
        <w:spacing w:after="0"/>
        <w:ind w:left="0"/>
        <w:jc w:val="both"/>
      </w:pPr>
      <w:r>
        <w:rPr>
          <w:rFonts w:ascii="Times New Roman"/>
          <w:b w:val="false"/>
          <w:i w:val="false"/>
          <w:color w:val="000000"/>
          <w:sz w:val="28"/>
        </w:rPr>
        <w:t>
      1. Определить местом проведения мирных собраний, митингов, шествий, пикетов и демонстраций центральную площадь в села Шетпе.</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на государственном языке, текст на русском языке не меняется в соответствии с решением Мангистауского районного маслихата Мангистауской области от 09.03.2017 </w:t>
      </w:r>
      <w:r>
        <w:rPr>
          <w:rFonts w:ascii="Times New Roman"/>
          <w:b w:val="false"/>
          <w:i w:val="false"/>
          <w:color w:val="000000"/>
          <w:sz w:val="28"/>
        </w:rPr>
        <w:t>№ 7/91</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2. Дополнительно регламентировать порядок проведения мирных собраний, митингов, шествий, пикетов и демонстраций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3" w:id="3"/>
    <w:p>
      <w:pPr>
        <w:spacing w:after="0"/>
        <w:ind w:left="0"/>
        <w:jc w:val="both"/>
      </w:pPr>
      <w:r>
        <w:rPr>
          <w:rFonts w:ascii="Times New Roman"/>
          <w:b w:val="false"/>
          <w:i w:val="false"/>
          <w:color w:val="000000"/>
          <w:sz w:val="28"/>
        </w:rPr>
        <w:t>
      3. Определить маршрутом для проведения мирных шествий и демонстраций промежуток начиная с площади спортивного комплекса до здании районного дома культуры.</w:t>
      </w:r>
    </w:p>
    <w:bookmarkEnd w:id="3"/>
    <w:bookmarkStart w:name="z4" w:id="4"/>
    <w:p>
      <w:pPr>
        <w:spacing w:after="0"/>
        <w:ind w:left="0"/>
        <w:jc w:val="both"/>
      </w:pPr>
      <w:r>
        <w:rPr>
          <w:rFonts w:ascii="Times New Roman"/>
          <w:b w:val="false"/>
          <w:i w:val="false"/>
          <w:color w:val="000000"/>
          <w:sz w:val="28"/>
        </w:rPr>
        <w:t>
      4. Признать утратившим силу решения Мангистауского районного маслихата от 10 июля 2012 года №4/29 "О дополнительном регламентировании порядка и места проведения мирных собраний, митингов, шествий, пикетов и демонстраций в Мангистауском районе" (зарегистрировано в Реестре государственной регистрации нормативных правовых актов за №11-5-134, опубликовано в газете "Жаңа өмір" от 29 августа 2012 года №40)</w:t>
      </w:r>
    </w:p>
    <w:bookmarkEnd w:id="4"/>
    <w:bookmarkStart w:name="z5" w:id="5"/>
    <w:p>
      <w:pPr>
        <w:spacing w:after="0"/>
        <w:ind w:left="0"/>
        <w:jc w:val="both"/>
      </w:pPr>
      <w:r>
        <w:rPr>
          <w:rFonts w:ascii="Times New Roman"/>
          <w:b w:val="false"/>
          <w:i w:val="false"/>
          <w:color w:val="000000"/>
          <w:sz w:val="28"/>
        </w:rPr>
        <w:t>
      5. Государственному учреждению "Аппарат Мангистауского районного маслихата" (Е.Калиев) обеспечить государственную регистрацию настоящего решения в органах юстиции, его официальное опубликование в средствах массовой информации и в информационно-правовой системе "Әділет".</w:t>
      </w:r>
    </w:p>
    <w:bookmarkEnd w:id="5"/>
    <w:bookmarkStart w:name="z6" w:id="6"/>
    <w:p>
      <w:pPr>
        <w:spacing w:after="0"/>
        <w:ind w:left="0"/>
        <w:jc w:val="both"/>
      </w:pPr>
      <w:r>
        <w:rPr>
          <w:rFonts w:ascii="Times New Roman"/>
          <w:b w:val="false"/>
          <w:i w:val="false"/>
          <w:color w:val="000000"/>
          <w:sz w:val="28"/>
        </w:rPr>
        <w:t>
      6. Контроль за исполнением настоящего решения возложить на заместителя акима района Махмутова Е.</w:t>
      </w:r>
    </w:p>
    <w:bookmarkEnd w:id="6"/>
    <w:bookmarkStart w:name="z7" w:id="7"/>
    <w:p>
      <w:pPr>
        <w:spacing w:after="0"/>
        <w:ind w:left="0"/>
        <w:jc w:val="both"/>
      </w:pPr>
      <w:r>
        <w:rPr>
          <w:rFonts w:ascii="Times New Roman"/>
          <w:b w:val="false"/>
          <w:i w:val="false"/>
          <w:color w:val="000000"/>
          <w:sz w:val="28"/>
        </w:rPr>
        <w:t>
      7.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А.Жумалиев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Аким Мангистауского района</w:t>
      </w:r>
    </w:p>
    <w:p>
      <w:pPr>
        <w:spacing w:after="0"/>
        <w:ind w:left="0"/>
        <w:jc w:val="both"/>
      </w:pPr>
      <w:r>
        <w:rPr>
          <w:rFonts w:ascii="Times New Roman"/>
          <w:b w:val="false"/>
          <w:i w:val="false"/>
          <w:color w:val="000000"/>
          <w:sz w:val="28"/>
        </w:rPr>
        <w:t>
      Айтуаров Жармаганбет Кайырмаганбетович</w:t>
      </w:r>
    </w:p>
    <w:p>
      <w:pPr>
        <w:spacing w:after="0"/>
        <w:ind w:left="0"/>
        <w:jc w:val="both"/>
      </w:pPr>
      <w:r>
        <w:rPr>
          <w:rFonts w:ascii="Times New Roman"/>
          <w:b w:val="false"/>
          <w:i w:val="false"/>
          <w:color w:val="000000"/>
          <w:sz w:val="28"/>
        </w:rPr>
        <w:t>
      "3" 08 2016 год</w:t>
      </w:r>
    </w:p>
    <w:p>
      <w:pPr>
        <w:spacing w:after="0"/>
        <w:ind w:left="0"/>
        <w:jc w:val="both"/>
      </w:pPr>
      <w:r>
        <w:rPr>
          <w:rFonts w:ascii="Times New Roman"/>
          <w:b w:val="false"/>
          <w:i w:val="false"/>
          <w:color w:val="000000"/>
          <w:sz w:val="28"/>
        </w:rPr>
        <w:t>
      Руководитель государственного учреждения</w:t>
      </w:r>
    </w:p>
    <w:p>
      <w:pPr>
        <w:spacing w:after="0"/>
        <w:ind w:left="0"/>
        <w:jc w:val="both"/>
      </w:pPr>
      <w:r>
        <w:rPr>
          <w:rFonts w:ascii="Times New Roman"/>
          <w:b w:val="false"/>
          <w:i w:val="false"/>
          <w:color w:val="000000"/>
          <w:sz w:val="28"/>
        </w:rPr>
        <w:t xml:space="preserve">
      "Мангистауский районный отдел земельных </w:t>
      </w:r>
    </w:p>
    <w:p>
      <w:pPr>
        <w:spacing w:after="0"/>
        <w:ind w:left="0"/>
        <w:jc w:val="both"/>
      </w:pPr>
      <w:r>
        <w:rPr>
          <w:rFonts w:ascii="Times New Roman"/>
          <w:b w:val="false"/>
          <w:i w:val="false"/>
          <w:color w:val="000000"/>
          <w:sz w:val="28"/>
        </w:rPr>
        <w:t xml:space="preserve">
      отношений, архитектуры и градостройтельства" </w:t>
      </w:r>
    </w:p>
    <w:p>
      <w:pPr>
        <w:spacing w:after="0"/>
        <w:ind w:left="0"/>
        <w:jc w:val="both"/>
      </w:pPr>
      <w:r>
        <w:rPr>
          <w:rFonts w:ascii="Times New Roman"/>
          <w:b w:val="false"/>
          <w:i w:val="false"/>
          <w:color w:val="000000"/>
          <w:sz w:val="28"/>
        </w:rPr>
        <w:t>
      Кожаев Еркин Егеубаевич</w:t>
      </w:r>
    </w:p>
    <w:p>
      <w:pPr>
        <w:spacing w:after="0"/>
        <w:ind w:left="0"/>
        <w:jc w:val="both"/>
      </w:pPr>
      <w:r>
        <w:rPr>
          <w:rFonts w:ascii="Times New Roman"/>
          <w:b w:val="false"/>
          <w:i w:val="false"/>
          <w:color w:val="000000"/>
          <w:sz w:val="28"/>
        </w:rPr>
        <w:t>
      "3" 08 2016 год</w:t>
      </w:r>
    </w:p>
    <w:p>
      <w:pPr>
        <w:spacing w:after="0"/>
        <w:ind w:left="0"/>
        <w:jc w:val="both"/>
      </w:pPr>
      <w:r>
        <w:rPr>
          <w:rFonts w:ascii="Times New Roman"/>
          <w:b w:val="false"/>
          <w:i w:val="false"/>
          <w:color w:val="000000"/>
          <w:sz w:val="28"/>
        </w:rPr>
        <w:t>
      Руководитель государственного учреждения</w:t>
      </w:r>
    </w:p>
    <w:p>
      <w:pPr>
        <w:spacing w:after="0"/>
        <w:ind w:left="0"/>
        <w:jc w:val="both"/>
      </w:pPr>
      <w:r>
        <w:rPr>
          <w:rFonts w:ascii="Times New Roman"/>
          <w:b w:val="false"/>
          <w:i w:val="false"/>
          <w:color w:val="000000"/>
          <w:sz w:val="28"/>
        </w:rPr>
        <w:t xml:space="preserve">
      "Мангистауский районный отдел внутренней </w:t>
      </w:r>
    </w:p>
    <w:p>
      <w:pPr>
        <w:spacing w:after="0"/>
        <w:ind w:left="0"/>
        <w:jc w:val="both"/>
      </w:pPr>
      <w:r>
        <w:rPr>
          <w:rFonts w:ascii="Times New Roman"/>
          <w:b w:val="false"/>
          <w:i w:val="false"/>
          <w:color w:val="000000"/>
          <w:sz w:val="28"/>
        </w:rPr>
        <w:t xml:space="preserve">
      политики и развития языков" </w:t>
      </w:r>
    </w:p>
    <w:p>
      <w:pPr>
        <w:spacing w:after="0"/>
        <w:ind w:left="0"/>
        <w:jc w:val="both"/>
      </w:pPr>
      <w:r>
        <w:rPr>
          <w:rFonts w:ascii="Times New Roman"/>
          <w:b w:val="false"/>
          <w:i w:val="false"/>
          <w:color w:val="000000"/>
          <w:sz w:val="28"/>
        </w:rPr>
        <w:t>
      Аккулов Аскар Лакбаевич</w:t>
      </w:r>
    </w:p>
    <w:p>
      <w:pPr>
        <w:spacing w:after="0"/>
        <w:ind w:left="0"/>
        <w:jc w:val="both"/>
      </w:pPr>
      <w:r>
        <w:rPr>
          <w:rFonts w:ascii="Times New Roman"/>
          <w:b w:val="false"/>
          <w:i w:val="false"/>
          <w:color w:val="000000"/>
          <w:sz w:val="28"/>
        </w:rPr>
        <w:t>
      "3" 08 2016 год</w:t>
      </w:r>
    </w:p>
    <w:p>
      <w:pPr>
        <w:spacing w:after="0"/>
        <w:ind w:left="0"/>
        <w:jc w:val="both"/>
      </w:pPr>
      <w:r>
        <w:rPr>
          <w:rFonts w:ascii="Times New Roman"/>
          <w:b w:val="false"/>
          <w:i w:val="false"/>
          <w:color w:val="000000"/>
          <w:sz w:val="28"/>
        </w:rPr>
        <w:t>
      Руководитель государственного учреждения</w:t>
      </w:r>
    </w:p>
    <w:p>
      <w:pPr>
        <w:spacing w:after="0"/>
        <w:ind w:left="0"/>
        <w:jc w:val="both"/>
      </w:pPr>
      <w:r>
        <w:rPr>
          <w:rFonts w:ascii="Times New Roman"/>
          <w:b w:val="false"/>
          <w:i w:val="false"/>
          <w:color w:val="000000"/>
          <w:sz w:val="28"/>
        </w:rPr>
        <w:t xml:space="preserve">
      "Мангистауский районный отдел жилищно-коммунального </w:t>
      </w:r>
    </w:p>
    <w:p>
      <w:pPr>
        <w:spacing w:after="0"/>
        <w:ind w:left="0"/>
        <w:jc w:val="both"/>
      </w:pPr>
      <w:r>
        <w:rPr>
          <w:rFonts w:ascii="Times New Roman"/>
          <w:b w:val="false"/>
          <w:i w:val="false"/>
          <w:color w:val="000000"/>
          <w:sz w:val="28"/>
        </w:rPr>
        <w:t xml:space="preserve">
      хозяйства, пассажирского транспорта и автомобильных дорог" </w:t>
      </w:r>
    </w:p>
    <w:p>
      <w:pPr>
        <w:spacing w:after="0"/>
        <w:ind w:left="0"/>
        <w:jc w:val="both"/>
      </w:pPr>
      <w:r>
        <w:rPr>
          <w:rFonts w:ascii="Times New Roman"/>
          <w:b w:val="false"/>
          <w:i w:val="false"/>
          <w:color w:val="000000"/>
          <w:sz w:val="28"/>
        </w:rPr>
        <w:t>
      Калиев Адайбек Утемисович</w:t>
      </w:r>
    </w:p>
    <w:p>
      <w:pPr>
        <w:spacing w:after="0"/>
        <w:ind w:left="0"/>
        <w:jc w:val="both"/>
      </w:pPr>
      <w:r>
        <w:rPr>
          <w:rFonts w:ascii="Times New Roman"/>
          <w:b w:val="false"/>
          <w:i w:val="false"/>
          <w:color w:val="000000"/>
          <w:sz w:val="28"/>
        </w:rPr>
        <w:t>
      "3" 08 2016 год</w:t>
      </w:r>
    </w:p>
    <w:p>
      <w:pPr>
        <w:spacing w:after="0"/>
        <w:ind w:left="0"/>
        <w:jc w:val="both"/>
      </w:pPr>
      <w:r>
        <w:rPr>
          <w:rFonts w:ascii="Times New Roman"/>
          <w:b w:val="false"/>
          <w:i w:val="false"/>
          <w:color w:val="000000"/>
          <w:sz w:val="28"/>
        </w:rPr>
        <w:t>
      Начальник государственного учреждения</w:t>
      </w:r>
    </w:p>
    <w:p>
      <w:pPr>
        <w:spacing w:after="0"/>
        <w:ind w:left="0"/>
        <w:jc w:val="both"/>
      </w:pPr>
      <w:r>
        <w:rPr>
          <w:rFonts w:ascii="Times New Roman"/>
          <w:b w:val="false"/>
          <w:i w:val="false"/>
          <w:color w:val="000000"/>
          <w:sz w:val="28"/>
        </w:rPr>
        <w:t xml:space="preserve">
      "Отдел внутренних дел Мангистауского района </w:t>
      </w:r>
    </w:p>
    <w:p>
      <w:pPr>
        <w:spacing w:after="0"/>
        <w:ind w:left="0"/>
        <w:jc w:val="both"/>
      </w:pPr>
      <w:r>
        <w:rPr>
          <w:rFonts w:ascii="Times New Roman"/>
          <w:b w:val="false"/>
          <w:i w:val="false"/>
          <w:color w:val="000000"/>
          <w:sz w:val="28"/>
        </w:rPr>
        <w:t>
      Департамента внутренних дел Мангистауской области"</w:t>
      </w:r>
    </w:p>
    <w:p>
      <w:pPr>
        <w:spacing w:after="0"/>
        <w:ind w:left="0"/>
        <w:jc w:val="both"/>
      </w:pPr>
      <w:r>
        <w:rPr>
          <w:rFonts w:ascii="Times New Roman"/>
          <w:b w:val="false"/>
          <w:i w:val="false"/>
          <w:color w:val="000000"/>
          <w:sz w:val="28"/>
        </w:rPr>
        <w:t>
      Толенов Абылхан Айткулович</w:t>
      </w:r>
    </w:p>
    <w:p>
      <w:pPr>
        <w:spacing w:after="0"/>
        <w:ind w:left="0"/>
        <w:jc w:val="both"/>
      </w:pPr>
      <w:r>
        <w:rPr>
          <w:rFonts w:ascii="Times New Roman"/>
          <w:b w:val="false"/>
          <w:i w:val="false"/>
          <w:color w:val="000000"/>
          <w:sz w:val="28"/>
        </w:rPr>
        <w:t>
      "3" 08 2016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 решению Мангистауского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районного маслихата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от 3 августа 2016 года №4/41 </w:t>
            </w:r>
          </w:p>
        </w:tc>
      </w:tr>
    </w:tbl>
    <w:bookmarkStart w:name="z83" w:id="8"/>
    <w:p>
      <w:pPr>
        <w:spacing w:after="0"/>
        <w:ind w:left="0"/>
        <w:jc w:val="left"/>
      </w:pPr>
      <w:r>
        <w:rPr>
          <w:rFonts w:ascii="Times New Roman"/>
          <w:b/>
          <w:i w:val="false"/>
          <w:color w:val="000000"/>
        </w:rPr>
        <w:t xml:space="preserve"> Дополнительно регламентированный порядок проведения мирных собраний, митингов, шествий, пикетов и демонстраций  Общие положения</w:t>
      </w:r>
    </w:p>
    <w:bookmarkEnd w:id="8"/>
    <w:bookmarkStart w:name="z8" w:id="9"/>
    <w:p>
      <w:pPr>
        <w:spacing w:after="0"/>
        <w:ind w:left="0"/>
        <w:jc w:val="both"/>
      </w:pPr>
      <w:r>
        <w:rPr>
          <w:rFonts w:ascii="Times New Roman"/>
          <w:b w:val="false"/>
          <w:i w:val="false"/>
          <w:color w:val="000000"/>
          <w:sz w:val="28"/>
        </w:rPr>
        <w:t xml:space="preserve">
      1. Настоящий дополнительно регламентированный </w:t>
      </w:r>
      <w:r>
        <w:rPr>
          <w:rFonts w:ascii="Times New Roman"/>
          <w:b w:val="false"/>
          <w:i w:val="false"/>
          <w:color w:val="000000"/>
          <w:sz w:val="28"/>
        </w:rPr>
        <w:t>порядок</w:t>
      </w:r>
      <w:r>
        <w:rPr>
          <w:rFonts w:ascii="Times New Roman"/>
          <w:b w:val="false"/>
          <w:i w:val="false"/>
          <w:color w:val="000000"/>
          <w:sz w:val="28"/>
        </w:rPr>
        <w:t xml:space="preserve"> проведения мирных собраний, митингов, шествий, пикетов и демонстраций (далее - Порядок)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17 марта 1995 года "О порядке организации и проведении мирных собраний, митингов, шествий, пикетов и демонстраций в Республике Казахстан" (далее - Закон), иными нормативно-правовыми актами, регулирующие вопросы организации и проведения мирных собраний, митингов, шествий, пикетов и демонстраций.</w:t>
      </w:r>
    </w:p>
    <w:bookmarkEnd w:id="9"/>
    <w:bookmarkStart w:name="z9" w:id="10"/>
    <w:p>
      <w:pPr>
        <w:spacing w:after="0"/>
        <w:ind w:left="0"/>
        <w:jc w:val="both"/>
      </w:pPr>
      <w:r>
        <w:rPr>
          <w:rFonts w:ascii="Times New Roman"/>
          <w:b w:val="false"/>
          <w:i w:val="false"/>
          <w:color w:val="000000"/>
          <w:sz w:val="28"/>
        </w:rPr>
        <w:t>
      2. Мирными собраниями, митингами, шествиями, пикетами и демонстрациями (далее - акций), признаются действия гражданина или граждан Республики Казахстан, которые получили письменное разрешение местного исполнительного органа района на соответствующей административно-территориальной единице на определенном специальном месте или по специальному маршруту, в определенный день и течение времени, направленные на выражение общественных, групповых или личных интересов, а также протеста.</w:t>
      </w:r>
    </w:p>
    <w:bookmarkEnd w:id="10"/>
    <w:bookmarkStart w:name="z10" w:id="11"/>
    <w:p>
      <w:pPr>
        <w:spacing w:after="0"/>
        <w:ind w:left="0"/>
        <w:jc w:val="both"/>
      </w:pPr>
      <w:r>
        <w:rPr>
          <w:rFonts w:ascii="Times New Roman"/>
          <w:b w:val="false"/>
          <w:i w:val="false"/>
          <w:color w:val="000000"/>
          <w:sz w:val="28"/>
        </w:rPr>
        <w:t>
      3. Для мирных собраний и митингов определяется специальные места, а для шествий и демонстраций-специальные маршруты.</w:t>
      </w:r>
    </w:p>
    <w:bookmarkEnd w:id="11"/>
    <w:bookmarkStart w:name="z11" w:id="12"/>
    <w:p>
      <w:pPr>
        <w:spacing w:after="0"/>
        <w:ind w:left="0"/>
        <w:jc w:val="both"/>
      </w:pPr>
      <w:r>
        <w:rPr>
          <w:rFonts w:ascii="Times New Roman"/>
          <w:b w:val="false"/>
          <w:i w:val="false"/>
          <w:color w:val="000000"/>
          <w:sz w:val="28"/>
        </w:rPr>
        <w:t>
      Для пикетов и голодовок специальные места не устанавливаются.</w:t>
      </w:r>
    </w:p>
    <w:bookmarkEnd w:id="12"/>
    <w:bookmarkStart w:name="z12" w:id="13"/>
    <w:p>
      <w:pPr>
        <w:spacing w:after="0"/>
        <w:ind w:left="0"/>
        <w:jc w:val="both"/>
      </w:pPr>
      <w:r>
        <w:rPr>
          <w:rFonts w:ascii="Times New Roman"/>
          <w:b w:val="false"/>
          <w:i w:val="false"/>
          <w:color w:val="000000"/>
          <w:sz w:val="28"/>
        </w:rPr>
        <w:t>
      Специальные места, устанавливаемые местным исполнительным органом района должны соответствующим образом оборудовать указанные территории, то есть приспособить их к использованию в целях проведения мирных собраний, митингов (скамейки, площадки, урны, освещение).</w:t>
      </w:r>
    </w:p>
    <w:bookmarkEnd w:id="13"/>
    <w:bookmarkStart w:name="z13" w:id="14"/>
    <w:p>
      <w:pPr>
        <w:spacing w:after="0"/>
        <w:ind w:left="0"/>
        <w:jc w:val="both"/>
      </w:pPr>
      <w:r>
        <w:rPr>
          <w:rFonts w:ascii="Times New Roman"/>
          <w:b w:val="false"/>
          <w:i w:val="false"/>
          <w:color w:val="000000"/>
          <w:sz w:val="28"/>
        </w:rPr>
        <w:t>
      Специальные места в обязательном порядке должны быть оборудованы камерами видеонаблюдения центра оперативного управления органов внутренних дел или при объективной невозможности установления таких камер центра оперативного управления передвижными комплексами видеонабюдения во время проведения соответствующих акций.</w:t>
      </w:r>
    </w:p>
    <w:bookmarkEnd w:id="14"/>
    <w:bookmarkStart w:name="z14" w:id="15"/>
    <w:p>
      <w:pPr>
        <w:spacing w:after="0"/>
        <w:ind w:left="0"/>
        <w:jc w:val="both"/>
      </w:pPr>
      <w:r>
        <w:rPr>
          <w:rFonts w:ascii="Times New Roman"/>
          <w:b w:val="false"/>
          <w:i w:val="false"/>
          <w:color w:val="000000"/>
          <w:sz w:val="28"/>
        </w:rPr>
        <w:t>
      Местный исполнительный орган района должен обеспечить постоянную уборку, очистку этих территорий.</w:t>
      </w:r>
    </w:p>
    <w:bookmarkEnd w:id="15"/>
    <w:bookmarkStart w:name="z15" w:id="16"/>
    <w:p>
      <w:pPr>
        <w:spacing w:after="0"/>
        <w:ind w:left="0"/>
        <w:jc w:val="both"/>
      </w:pPr>
      <w:r>
        <w:rPr>
          <w:rFonts w:ascii="Times New Roman"/>
          <w:b w:val="false"/>
          <w:i w:val="false"/>
          <w:color w:val="000000"/>
          <w:sz w:val="28"/>
        </w:rPr>
        <w:t>
      4. Принципы проведения акций:</w:t>
      </w:r>
    </w:p>
    <w:bookmarkEnd w:id="16"/>
    <w:bookmarkStart w:name="z16" w:id="17"/>
    <w:p>
      <w:pPr>
        <w:spacing w:after="0"/>
        <w:ind w:left="0"/>
        <w:jc w:val="both"/>
      </w:pPr>
      <w:r>
        <w:rPr>
          <w:rFonts w:ascii="Times New Roman"/>
          <w:b w:val="false"/>
          <w:i w:val="false"/>
          <w:color w:val="000000"/>
          <w:sz w:val="28"/>
        </w:rPr>
        <w:t>
      1) законность-соблюдение Конституции Республики Казахстан, Законов Республики Казахстан, требований настоящего Порядка и иных законодательных актов Республики Казахстан;</w:t>
      </w:r>
    </w:p>
    <w:bookmarkEnd w:id="17"/>
    <w:bookmarkStart w:name="z17" w:id="18"/>
    <w:p>
      <w:pPr>
        <w:spacing w:after="0"/>
        <w:ind w:left="0"/>
        <w:jc w:val="both"/>
      </w:pPr>
      <w:r>
        <w:rPr>
          <w:rFonts w:ascii="Times New Roman"/>
          <w:b w:val="false"/>
          <w:i w:val="false"/>
          <w:color w:val="000000"/>
          <w:sz w:val="28"/>
        </w:rPr>
        <w:t>
      2) добровольность участия в акциях.</w:t>
      </w:r>
    </w:p>
    <w:bookmarkEnd w:id="18"/>
    <w:p>
      <w:pPr>
        <w:spacing w:after="0"/>
        <w:ind w:left="0"/>
        <w:jc w:val="left"/>
      </w:pPr>
      <w:r>
        <w:rPr>
          <w:rFonts w:ascii="Times New Roman"/>
          <w:b/>
          <w:i w:val="false"/>
          <w:color w:val="000000"/>
        </w:rPr>
        <w:t xml:space="preserve"> Действия местного исполнительного органа района по вопросам проведения акций</w:t>
      </w:r>
    </w:p>
    <w:bookmarkStart w:name="z18" w:id="19"/>
    <w:p>
      <w:pPr>
        <w:spacing w:after="0"/>
        <w:ind w:left="0"/>
        <w:jc w:val="both"/>
      </w:pPr>
      <w:r>
        <w:rPr>
          <w:rFonts w:ascii="Times New Roman"/>
          <w:b w:val="false"/>
          <w:i w:val="false"/>
          <w:color w:val="000000"/>
          <w:sz w:val="28"/>
        </w:rPr>
        <w:t xml:space="preserve">
      5. Нарушение требований </w:t>
      </w:r>
      <w:r>
        <w:rPr>
          <w:rFonts w:ascii="Times New Roman"/>
          <w:b w:val="false"/>
          <w:i w:val="false"/>
          <w:color w:val="000000"/>
          <w:sz w:val="28"/>
        </w:rPr>
        <w:t>статьи 3</w:t>
      </w:r>
      <w:r>
        <w:rPr>
          <w:rFonts w:ascii="Times New Roman"/>
          <w:b w:val="false"/>
          <w:i w:val="false"/>
          <w:color w:val="000000"/>
          <w:sz w:val="28"/>
        </w:rPr>
        <w:t xml:space="preserve"> Закона при подаче заявления о проведении акций не может являться основанием для отказа в проведении акций. В таких случаях за подписью уполномоченного представителя местного исполнительного органа района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w:t>
      </w:r>
    </w:p>
    <w:bookmarkEnd w:id="19"/>
    <w:bookmarkStart w:name="z19" w:id="20"/>
    <w:p>
      <w:pPr>
        <w:spacing w:after="0"/>
        <w:ind w:left="0"/>
        <w:jc w:val="both"/>
      </w:pPr>
      <w:r>
        <w:rPr>
          <w:rFonts w:ascii="Times New Roman"/>
          <w:b w:val="false"/>
          <w:i w:val="false"/>
          <w:color w:val="000000"/>
          <w:sz w:val="28"/>
        </w:rPr>
        <w:t>
      В случае поступления заявлений от различных заявителей на проведение акций, дата проведения которых совпадают, то местным исполнительным органом района рассматривается ранее поступившее заявление, остальным дается ответ разъяснительного характера о пересмотре даты проведения акции.</w:t>
      </w:r>
    </w:p>
    <w:bookmarkEnd w:id="20"/>
    <w:bookmarkStart w:name="z20" w:id="21"/>
    <w:p>
      <w:pPr>
        <w:spacing w:after="0"/>
        <w:ind w:left="0"/>
        <w:jc w:val="both"/>
      </w:pPr>
      <w:r>
        <w:rPr>
          <w:rFonts w:ascii="Times New Roman"/>
          <w:b w:val="false"/>
          <w:i w:val="false"/>
          <w:color w:val="000000"/>
          <w:sz w:val="28"/>
        </w:rPr>
        <w:t>
      6. В случаях, когда организаторами запрошено не установленное место для проведения мирных собраний и митингов, заявителям дается ответ с предложением провести соответствующих акций в специально отведенном месте.</w:t>
      </w:r>
    </w:p>
    <w:bookmarkEnd w:id="21"/>
    <w:bookmarkStart w:name="z21" w:id="22"/>
    <w:p>
      <w:pPr>
        <w:spacing w:after="0"/>
        <w:ind w:left="0"/>
        <w:jc w:val="both"/>
      </w:pPr>
      <w:r>
        <w:rPr>
          <w:rFonts w:ascii="Times New Roman"/>
          <w:b w:val="false"/>
          <w:i w:val="false"/>
          <w:color w:val="000000"/>
          <w:sz w:val="28"/>
        </w:rPr>
        <w:t>
      7. Местный исполнительный орган района, из-за необходимости организаций и проведения значимых дат и событий в стране, в целях обеспечения общественной безопасности, прав и свобод других лиц, а также нормального функционирования транспорта, объектов инфраструктуры может отказать в разрешении на проведение акций.</w:t>
      </w:r>
    </w:p>
    <w:bookmarkEnd w:id="22"/>
    <w:bookmarkStart w:name="z22" w:id="23"/>
    <w:p>
      <w:pPr>
        <w:spacing w:after="0"/>
        <w:ind w:left="0"/>
        <w:jc w:val="both"/>
      </w:pPr>
      <w:r>
        <w:rPr>
          <w:rFonts w:ascii="Times New Roman"/>
          <w:b w:val="false"/>
          <w:i w:val="false"/>
          <w:color w:val="000000"/>
          <w:sz w:val="28"/>
        </w:rPr>
        <w:t xml:space="preserve">
      8. Решение местного исполнительного органа района об отказе должны быть мотивированными, основанными на нормах Закона и настоящего порядка, а также и на фактических данных, указывающих на несоблюдение организаторами тех или иных норм и требований. </w:t>
      </w:r>
    </w:p>
    <w:bookmarkEnd w:id="23"/>
    <w:bookmarkStart w:name="z23" w:id="24"/>
    <w:p>
      <w:pPr>
        <w:spacing w:after="0"/>
        <w:ind w:left="0"/>
        <w:jc w:val="both"/>
      </w:pPr>
      <w:r>
        <w:rPr>
          <w:rFonts w:ascii="Times New Roman"/>
          <w:b w:val="false"/>
          <w:i w:val="false"/>
          <w:color w:val="000000"/>
          <w:sz w:val="28"/>
        </w:rPr>
        <w:t>
      Кроме того, при отказе в разрешении, организаторам письменно должно быть разъяснено, что им следует незамедлительно принять меры по отмене всех подготовительных мероприятий и по надлежащему оповещению об этом потенциальных участников, а также об установленной законом ответственности за организацию и проведение несанкционированных акций.</w:t>
      </w:r>
    </w:p>
    <w:bookmarkEnd w:id="24"/>
    <w:bookmarkStart w:name="z24" w:id="25"/>
    <w:p>
      <w:pPr>
        <w:spacing w:after="0"/>
        <w:ind w:left="0"/>
        <w:jc w:val="both"/>
      </w:pPr>
      <w:r>
        <w:rPr>
          <w:rFonts w:ascii="Times New Roman"/>
          <w:b w:val="false"/>
          <w:i w:val="false"/>
          <w:color w:val="000000"/>
          <w:sz w:val="28"/>
        </w:rPr>
        <w:t>
      9. В случаях, когда организаторы не принимают самостоятельных мер по отмене подготовительных мероприятий, местный исполнительный орган района размещает информацию об отказе в разрешении, с предупреждением об ответственности за участие в несанкционированных акциях на своем официальном интернет-ресурсе, а также по возможности на всех ресурсах, где организаторами размещались или размещаются призывы, приглашения на незаконную акцию.</w:t>
      </w:r>
    </w:p>
    <w:bookmarkEnd w:id="25"/>
    <w:p>
      <w:pPr>
        <w:spacing w:after="0"/>
        <w:ind w:left="0"/>
        <w:jc w:val="left"/>
      </w:pPr>
      <w:r>
        <w:rPr>
          <w:rFonts w:ascii="Times New Roman"/>
          <w:b/>
          <w:i w:val="false"/>
          <w:color w:val="000000"/>
        </w:rPr>
        <w:t xml:space="preserve"> Действия организаторов проведения акций</w:t>
      </w:r>
    </w:p>
    <w:bookmarkStart w:name="z25" w:id="26"/>
    <w:p>
      <w:pPr>
        <w:spacing w:after="0"/>
        <w:ind w:left="0"/>
        <w:jc w:val="both"/>
      </w:pPr>
      <w:r>
        <w:rPr>
          <w:rFonts w:ascii="Times New Roman"/>
          <w:b w:val="false"/>
          <w:i w:val="false"/>
          <w:color w:val="000000"/>
          <w:sz w:val="28"/>
        </w:rPr>
        <w:t>
      10. К организации проведения акций относятся:</w:t>
      </w:r>
    </w:p>
    <w:bookmarkEnd w:id="26"/>
    <w:bookmarkStart w:name="z26" w:id="27"/>
    <w:p>
      <w:pPr>
        <w:spacing w:after="0"/>
        <w:ind w:left="0"/>
        <w:jc w:val="both"/>
      </w:pPr>
      <w:r>
        <w:rPr>
          <w:rFonts w:ascii="Times New Roman"/>
          <w:b w:val="false"/>
          <w:i w:val="false"/>
          <w:color w:val="000000"/>
          <w:sz w:val="28"/>
        </w:rPr>
        <w:t>
      1) подача заявления о проведении акций в местный исполнительный орган района;</w:t>
      </w:r>
    </w:p>
    <w:bookmarkEnd w:id="27"/>
    <w:bookmarkStart w:name="z27" w:id="28"/>
    <w:p>
      <w:pPr>
        <w:spacing w:after="0"/>
        <w:ind w:left="0"/>
        <w:jc w:val="both"/>
      </w:pPr>
      <w:r>
        <w:rPr>
          <w:rFonts w:ascii="Times New Roman"/>
          <w:b w:val="false"/>
          <w:i w:val="false"/>
          <w:color w:val="000000"/>
          <w:sz w:val="28"/>
        </w:rPr>
        <w:t>
      в заявлении указываются:</w:t>
      </w:r>
    </w:p>
    <w:bookmarkEnd w:id="28"/>
    <w:bookmarkStart w:name="z28" w:id="29"/>
    <w:p>
      <w:pPr>
        <w:spacing w:after="0"/>
        <w:ind w:left="0"/>
        <w:jc w:val="both"/>
      </w:pPr>
      <w:r>
        <w:rPr>
          <w:rFonts w:ascii="Times New Roman"/>
          <w:b w:val="false"/>
          <w:i w:val="false"/>
          <w:color w:val="000000"/>
          <w:sz w:val="28"/>
        </w:rPr>
        <w:t>
      - цель акций;</w:t>
      </w:r>
    </w:p>
    <w:bookmarkEnd w:id="29"/>
    <w:bookmarkStart w:name="z29" w:id="30"/>
    <w:p>
      <w:pPr>
        <w:spacing w:after="0"/>
        <w:ind w:left="0"/>
        <w:jc w:val="both"/>
      </w:pPr>
      <w:r>
        <w:rPr>
          <w:rFonts w:ascii="Times New Roman"/>
          <w:b w:val="false"/>
          <w:i w:val="false"/>
          <w:color w:val="000000"/>
          <w:sz w:val="28"/>
        </w:rPr>
        <w:t>
      - форма акций;</w:t>
      </w:r>
    </w:p>
    <w:bookmarkEnd w:id="30"/>
    <w:bookmarkStart w:name="z30" w:id="31"/>
    <w:p>
      <w:pPr>
        <w:spacing w:after="0"/>
        <w:ind w:left="0"/>
        <w:jc w:val="both"/>
      </w:pPr>
      <w:r>
        <w:rPr>
          <w:rFonts w:ascii="Times New Roman"/>
          <w:b w:val="false"/>
          <w:i w:val="false"/>
          <w:color w:val="000000"/>
          <w:sz w:val="28"/>
        </w:rPr>
        <w:t>
      - место (места) проведения акций, маршруты движения участников;</w:t>
      </w:r>
    </w:p>
    <w:bookmarkEnd w:id="31"/>
    <w:bookmarkStart w:name="z31" w:id="32"/>
    <w:p>
      <w:pPr>
        <w:spacing w:after="0"/>
        <w:ind w:left="0"/>
        <w:jc w:val="both"/>
      </w:pPr>
      <w:r>
        <w:rPr>
          <w:rFonts w:ascii="Times New Roman"/>
          <w:b w:val="false"/>
          <w:i w:val="false"/>
          <w:color w:val="000000"/>
          <w:sz w:val="28"/>
        </w:rPr>
        <w:t>
      - дата и время начала и окончания акций;</w:t>
      </w:r>
    </w:p>
    <w:bookmarkEnd w:id="32"/>
    <w:bookmarkStart w:name="z32" w:id="33"/>
    <w:p>
      <w:pPr>
        <w:spacing w:after="0"/>
        <w:ind w:left="0"/>
        <w:jc w:val="both"/>
      </w:pPr>
      <w:r>
        <w:rPr>
          <w:rFonts w:ascii="Times New Roman"/>
          <w:b w:val="false"/>
          <w:i w:val="false"/>
          <w:color w:val="000000"/>
          <w:sz w:val="28"/>
        </w:rPr>
        <w:t>
      - предпологаемое количество участников;</w:t>
      </w:r>
    </w:p>
    <w:bookmarkEnd w:id="33"/>
    <w:bookmarkStart w:name="z33" w:id="34"/>
    <w:p>
      <w:pPr>
        <w:spacing w:after="0"/>
        <w:ind w:left="0"/>
        <w:jc w:val="both"/>
      </w:pPr>
      <w:r>
        <w:rPr>
          <w:rFonts w:ascii="Times New Roman"/>
          <w:b w:val="false"/>
          <w:i w:val="false"/>
          <w:color w:val="000000"/>
          <w:sz w:val="28"/>
        </w:rPr>
        <w:t>
      - формы и методы обеспечения организаторами общественного порядка, организации медицинской помощи, намерение использовать звукоусиливающие технические средства;</w:t>
      </w:r>
    </w:p>
    <w:bookmarkEnd w:id="34"/>
    <w:bookmarkStart w:name="z34" w:id="35"/>
    <w:p>
      <w:pPr>
        <w:spacing w:after="0"/>
        <w:ind w:left="0"/>
        <w:jc w:val="both"/>
      </w:pPr>
      <w:r>
        <w:rPr>
          <w:rFonts w:ascii="Times New Roman"/>
          <w:b w:val="false"/>
          <w:i w:val="false"/>
          <w:color w:val="000000"/>
          <w:sz w:val="28"/>
        </w:rPr>
        <w:t>
      - фамилия, имя, отчество либо наименование организаторов акций, сведения о их месте жительства или месте пребывания либо месте нахождения в настоящее время и номера телефонов;</w:t>
      </w:r>
    </w:p>
    <w:bookmarkEnd w:id="35"/>
    <w:bookmarkStart w:name="z35" w:id="36"/>
    <w:p>
      <w:pPr>
        <w:spacing w:after="0"/>
        <w:ind w:left="0"/>
        <w:jc w:val="both"/>
      </w:pPr>
      <w:r>
        <w:rPr>
          <w:rFonts w:ascii="Times New Roman"/>
          <w:b w:val="false"/>
          <w:i w:val="false"/>
          <w:color w:val="000000"/>
          <w:sz w:val="28"/>
        </w:rPr>
        <w:t xml:space="preserve">
      - фамилий, имена и отчества лиц, уполномоченных организатором акции на выполнение распорядительные функции по организации и проведению акций; </w:t>
      </w:r>
    </w:p>
    <w:bookmarkEnd w:id="36"/>
    <w:bookmarkStart w:name="z36" w:id="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 </w:t>
      </w:r>
      <w:r>
        <w:rPr>
          <w:rFonts w:ascii="Times New Roman"/>
          <w:b w:val="false"/>
          <w:i w:val="false"/>
          <w:color w:val="000000"/>
          <w:sz w:val="28"/>
        </w:rPr>
        <w:t>дата подачи уведомления о проведении акций;</w:t>
      </w:r>
    </w:p>
    <w:bookmarkEnd w:id="37"/>
    <w:bookmarkStart w:name="z37" w:id="38"/>
    <w:p>
      <w:pPr>
        <w:spacing w:after="0"/>
        <w:ind w:left="0"/>
        <w:jc w:val="both"/>
      </w:pPr>
      <w:r>
        <w:rPr>
          <w:rFonts w:ascii="Times New Roman"/>
          <w:b w:val="false"/>
          <w:i w:val="false"/>
          <w:color w:val="000000"/>
          <w:sz w:val="28"/>
        </w:rPr>
        <w:t>
      2) изготовление и распространение средств наглядной агитации;</w:t>
      </w:r>
    </w:p>
    <w:bookmarkEnd w:id="38"/>
    <w:bookmarkStart w:name="z38" w:id="39"/>
    <w:p>
      <w:pPr>
        <w:spacing w:after="0"/>
        <w:ind w:left="0"/>
        <w:jc w:val="both"/>
      </w:pPr>
      <w:r>
        <w:rPr>
          <w:rFonts w:ascii="Times New Roman"/>
          <w:b w:val="false"/>
          <w:i w:val="false"/>
          <w:color w:val="000000"/>
          <w:sz w:val="28"/>
        </w:rPr>
        <w:t>
      3) другие действия, не противоречащие законодательству Республики Казахстан совершаемые в целях подготовки и проведения акции.</w:t>
      </w:r>
    </w:p>
    <w:bookmarkEnd w:id="39"/>
    <w:bookmarkStart w:name="z39" w:id="40"/>
    <w:p>
      <w:pPr>
        <w:spacing w:after="0"/>
        <w:ind w:left="0"/>
        <w:jc w:val="both"/>
      </w:pPr>
      <w:r>
        <w:rPr>
          <w:rFonts w:ascii="Times New Roman"/>
          <w:b w:val="false"/>
          <w:i w:val="false"/>
          <w:color w:val="000000"/>
          <w:sz w:val="28"/>
        </w:rPr>
        <w:t>
      11. Организаторами акций могут быть один или несколько граждан Республики Казахстан, достигшие восемнадцатилетнего возраста.</w:t>
      </w:r>
    </w:p>
    <w:bookmarkEnd w:id="40"/>
    <w:bookmarkStart w:name="z40" w:id="41"/>
    <w:p>
      <w:pPr>
        <w:spacing w:after="0"/>
        <w:ind w:left="0"/>
        <w:jc w:val="both"/>
      </w:pPr>
      <w:r>
        <w:rPr>
          <w:rFonts w:ascii="Times New Roman"/>
          <w:b w:val="false"/>
          <w:i w:val="false"/>
          <w:color w:val="000000"/>
          <w:sz w:val="28"/>
        </w:rPr>
        <w:t>
      Не могут быть организаторами:</w:t>
      </w:r>
    </w:p>
    <w:bookmarkEnd w:id="41"/>
    <w:bookmarkStart w:name="z41" w:id="42"/>
    <w:p>
      <w:pPr>
        <w:spacing w:after="0"/>
        <w:ind w:left="0"/>
        <w:jc w:val="both"/>
      </w:pPr>
      <w:r>
        <w:rPr>
          <w:rFonts w:ascii="Times New Roman"/>
          <w:b w:val="false"/>
          <w:i w:val="false"/>
          <w:color w:val="000000"/>
          <w:sz w:val="28"/>
        </w:rPr>
        <w:t>
      1) лица, признанные судом недееспособным либо ограниченно дееспособным, а также лица, содержащиеся в местах лишения свободы по приговору суда;</w:t>
      </w:r>
    </w:p>
    <w:bookmarkEnd w:id="42"/>
    <w:bookmarkStart w:name="z42" w:id="43"/>
    <w:p>
      <w:pPr>
        <w:spacing w:after="0"/>
        <w:ind w:left="0"/>
        <w:jc w:val="both"/>
      </w:pPr>
      <w:r>
        <w:rPr>
          <w:rFonts w:ascii="Times New Roman"/>
          <w:b w:val="false"/>
          <w:i w:val="false"/>
          <w:color w:val="000000"/>
          <w:sz w:val="28"/>
        </w:rPr>
        <w:t>
      2) политические партий, другие общественные объединения и религиозные объединения, их региональные отделения и иные структурные подразделения, деятельность которых приостановлены или запрещены либо ликвидированы в установленном законом порядке.</w:t>
      </w:r>
    </w:p>
    <w:bookmarkEnd w:id="43"/>
    <w:bookmarkStart w:name="z43" w:id="44"/>
    <w:p>
      <w:pPr>
        <w:spacing w:after="0"/>
        <w:ind w:left="0"/>
        <w:jc w:val="both"/>
      </w:pPr>
      <w:r>
        <w:rPr>
          <w:rFonts w:ascii="Times New Roman"/>
          <w:b w:val="false"/>
          <w:i w:val="false"/>
          <w:color w:val="000000"/>
          <w:sz w:val="28"/>
        </w:rPr>
        <w:t>
      12. Организаторы имеют права:</w:t>
      </w:r>
    </w:p>
    <w:bookmarkEnd w:id="44"/>
    <w:bookmarkStart w:name="z44" w:id="45"/>
    <w:p>
      <w:pPr>
        <w:spacing w:after="0"/>
        <w:ind w:left="0"/>
        <w:jc w:val="both"/>
      </w:pPr>
      <w:r>
        <w:rPr>
          <w:rFonts w:ascii="Times New Roman"/>
          <w:b w:val="false"/>
          <w:i w:val="false"/>
          <w:color w:val="000000"/>
          <w:sz w:val="28"/>
        </w:rPr>
        <w:t>
      1) проводить акций в специальных местах и по специальному маршруту и во время, которые указаны в разрешении местного исполнительного органа района;</w:t>
      </w:r>
    </w:p>
    <w:bookmarkEnd w:id="45"/>
    <w:bookmarkStart w:name="z45" w:id="46"/>
    <w:p>
      <w:pPr>
        <w:spacing w:after="0"/>
        <w:ind w:left="0"/>
        <w:jc w:val="both"/>
      </w:pPr>
      <w:r>
        <w:rPr>
          <w:rFonts w:ascii="Times New Roman"/>
          <w:b w:val="false"/>
          <w:i w:val="false"/>
          <w:color w:val="000000"/>
          <w:sz w:val="28"/>
        </w:rPr>
        <w:t xml:space="preserve">
      2) в случае получения разрешения от местного исполнительного органа </w:t>
      </w:r>
    </w:p>
    <w:bookmarkEnd w:id="46"/>
    <w:bookmarkStart w:name="z46" w:id="47"/>
    <w:p>
      <w:pPr>
        <w:spacing w:after="0"/>
        <w:ind w:left="0"/>
        <w:jc w:val="both"/>
      </w:pPr>
      <w:r>
        <w:rPr>
          <w:rFonts w:ascii="Times New Roman"/>
          <w:b w:val="false"/>
          <w:i w:val="false"/>
          <w:color w:val="000000"/>
          <w:sz w:val="28"/>
        </w:rPr>
        <w:t>
      района проводить предварительную агитацию для поддержки целей акции через средства массовой информации, путем распространения листовок, изготовления плакатов, транспарантов, лозунгов и в иных формах, не противоречащих законодательству Республики Казахстан;</w:t>
      </w:r>
    </w:p>
    <w:bookmarkEnd w:id="47"/>
    <w:bookmarkStart w:name="z47" w:id="48"/>
    <w:p>
      <w:pPr>
        <w:spacing w:after="0"/>
        <w:ind w:left="0"/>
        <w:jc w:val="both"/>
      </w:pPr>
      <w:r>
        <w:rPr>
          <w:rFonts w:ascii="Times New Roman"/>
          <w:b w:val="false"/>
          <w:i w:val="false"/>
          <w:color w:val="000000"/>
          <w:sz w:val="28"/>
        </w:rPr>
        <w:t>
      3) уполномочивать отдельных участников акций на выполнение распорядительных функции по его организации и проведению;</w:t>
      </w:r>
    </w:p>
    <w:bookmarkEnd w:id="48"/>
    <w:bookmarkStart w:name="z48" w:id="49"/>
    <w:p>
      <w:pPr>
        <w:spacing w:after="0"/>
        <w:ind w:left="0"/>
        <w:jc w:val="both"/>
      </w:pPr>
      <w:r>
        <w:rPr>
          <w:rFonts w:ascii="Times New Roman"/>
          <w:b w:val="false"/>
          <w:i w:val="false"/>
          <w:color w:val="000000"/>
          <w:sz w:val="28"/>
        </w:rPr>
        <w:t>
      4) организовывать сбор добровольных пожертвований, сбор подписей на резолюций, требований и других решений граждан;</w:t>
      </w:r>
    </w:p>
    <w:bookmarkEnd w:id="49"/>
    <w:bookmarkStart w:name="z49" w:id="50"/>
    <w:p>
      <w:pPr>
        <w:spacing w:after="0"/>
        <w:ind w:left="0"/>
        <w:jc w:val="both"/>
      </w:pPr>
      <w:r>
        <w:rPr>
          <w:rFonts w:ascii="Times New Roman"/>
          <w:b w:val="false"/>
          <w:i w:val="false"/>
          <w:color w:val="000000"/>
          <w:sz w:val="28"/>
        </w:rPr>
        <w:t>
      5) обжаловать решения и действия (бездействия) органов государственной власти, общественных объединений, должностных лиц, нарушающие право граждан на проведение акций.</w:t>
      </w:r>
    </w:p>
    <w:bookmarkEnd w:id="50"/>
    <w:bookmarkStart w:name="z50" w:id="51"/>
    <w:p>
      <w:pPr>
        <w:spacing w:after="0"/>
        <w:ind w:left="0"/>
        <w:jc w:val="both"/>
      </w:pPr>
      <w:r>
        <w:rPr>
          <w:rFonts w:ascii="Times New Roman"/>
          <w:b w:val="false"/>
          <w:i w:val="false"/>
          <w:color w:val="000000"/>
          <w:sz w:val="28"/>
        </w:rPr>
        <w:t>
      13. Организатор обязан:</w:t>
      </w:r>
    </w:p>
    <w:bookmarkEnd w:id="51"/>
    <w:bookmarkStart w:name="z51" w:id="52"/>
    <w:p>
      <w:pPr>
        <w:spacing w:after="0"/>
        <w:ind w:left="0"/>
        <w:jc w:val="both"/>
      </w:pPr>
      <w:r>
        <w:rPr>
          <w:rFonts w:ascii="Times New Roman"/>
          <w:b w:val="false"/>
          <w:i w:val="false"/>
          <w:color w:val="000000"/>
          <w:sz w:val="28"/>
        </w:rPr>
        <w:t>
      1) подать в местный исполнительной орган района заявление о проведении акций в порядке, установленные Законом;</w:t>
      </w:r>
    </w:p>
    <w:bookmarkEnd w:id="52"/>
    <w:bookmarkStart w:name="z52" w:id="53"/>
    <w:p>
      <w:pPr>
        <w:spacing w:after="0"/>
        <w:ind w:left="0"/>
        <w:jc w:val="both"/>
      </w:pPr>
      <w:r>
        <w:rPr>
          <w:rFonts w:ascii="Times New Roman"/>
          <w:b w:val="false"/>
          <w:i w:val="false"/>
          <w:color w:val="000000"/>
          <w:sz w:val="28"/>
        </w:rPr>
        <w:t>
      2) обеспечивать соблюдение условий проведения акций, указанных в заявлении;</w:t>
      </w:r>
    </w:p>
    <w:bookmarkEnd w:id="53"/>
    <w:bookmarkStart w:name="z53" w:id="54"/>
    <w:p>
      <w:pPr>
        <w:spacing w:after="0"/>
        <w:ind w:left="0"/>
        <w:jc w:val="both"/>
      </w:pPr>
      <w:r>
        <w:rPr>
          <w:rFonts w:ascii="Times New Roman"/>
          <w:b w:val="false"/>
          <w:i w:val="false"/>
          <w:color w:val="000000"/>
          <w:sz w:val="28"/>
        </w:rPr>
        <w:t>
      3) требовать от участников акций соблюдения общественного порядка и регламента проведения акций. Лица, не подчинившиеся законным требованиям организаторов акций, должны быть удалены с места проведения данных мероприятий;</w:t>
      </w:r>
    </w:p>
    <w:bookmarkEnd w:id="54"/>
    <w:bookmarkStart w:name="z54" w:id="55"/>
    <w:p>
      <w:pPr>
        <w:spacing w:after="0"/>
        <w:ind w:left="0"/>
        <w:jc w:val="both"/>
      </w:pPr>
      <w:r>
        <w:rPr>
          <w:rFonts w:ascii="Times New Roman"/>
          <w:b w:val="false"/>
          <w:i w:val="false"/>
          <w:color w:val="000000"/>
          <w:sz w:val="28"/>
        </w:rPr>
        <w:t>
      4) обеспечивать в пределах своей компетенции общественный порядок и безопасность граждан при проведении акций, а в случаях, предусмотренных Законом, выполнять эту обязанность совместно с уполномоченным представителем местного исполнительного органа района и органа внутренних дел, выполняя при этом все их законные требования;</w:t>
      </w:r>
    </w:p>
    <w:bookmarkEnd w:id="55"/>
    <w:bookmarkStart w:name="z55" w:id="56"/>
    <w:p>
      <w:pPr>
        <w:spacing w:after="0"/>
        <w:ind w:left="0"/>
        <w:jc w:val="both"/>
      </w:pPr>
      <w:r>
        <w:rPr>
          <w:rFonts w:ascii="Times New Roman"/>
          <w:b w:val="false"/>
          <w:i w:val="false"/>
          <w:color w:val="000000"/>
          <w:sz w:val="28"/>
        </w:rPr>
        <w:t>
      5) приостанавливать акций или прекращать их в случае совершения участниками противоправных действий;</w:t>
      </w:r>
    </w:p>
    <w:bookmarkEnd w:id="56"/>
    <w:bookmarkStart w:name="z56" w:id="57"/>
    <w:p>
      <w:pPr>
        <w:spacing w:after="0"/>
        <w:ind w:left="0"/>
        <w:jc w:val="both"/>
      </w:pPr>
      <w:r>
        <w:rPr>
          <w:rFonts w:ascii="Times New Roman"/>
          <w:b w:val="false"/>
          <w:i w:val="false"/>
          <w:color w:val="000000"/>
          <w:sz w:val="28"/>
        </w:rPr>
        <w:t>
      6) обеспечивать сохранность зеленых насаждений, малых архитектурных форм, строений и сооружений, оборудования и другого имущества в месте проведения акции;</w:t>
      </w:r>
    </w:p>
    <w:bookmarkEnd w:id="57"/>
    <w:bookmarkStart w:name="z57" w:id="58"/>
    <w:p>
      <w:pPr>
        <w:spacing w:after="0"/>
        <w:ind w:left="0"/>
        <w:jc w:val="both"/>
      </w:pPr>
      <w:r>
        <w:rPr>
          <w:rFonts w:ascii="Times New Roman"/>
          <w:b w:val="false"/>
          <w:i w:val="false"/>
          <w:color w:val="000000"/>
          <w:sz w:val="28"/>
        </w:rPr>
        <w:t>
      7) довести до сведения участников акций требование уполномоченного представителя местного исполнительного органа района о приостановлении или прекращении акций;</w:t>
      </w:r>
    </w:p>
    <w:bookmarkEnd w:id="58"/>
    <w:bookmarkStart w:name="z58" w:id="59"/>
    <w:p>
      <w:pPr>
        <w:spacing w:after="0"/>
        <w:ind w:left="0"/>
        <w:jc w:val="both"/>
      </w:pPr>
      <w:r>
        <w:rPr>
          <w:rFonts w:ascii="Times New Roman"/>
          <w:b w:val="false"/>
          <w:i w:val="false"/>
          <w:color w:val="000000"/>
          <w:sz w:val="28"/>
        </w:rPr>
        <w:t>
      8) иметь отличительный знак организатора акций;</w:t>
      </w:r>
    </w:p>
    <w:bookmarkEnd w:id="59"/>
    <w:bookmarkStart w:name="z59" w:id="60"/>
    <w:p>
      <w:pPr>
        <w:spacing w:after="0"/>
        <w:ind w:left="0"/>
        <w:jc w:val="both"/>
      </w:pPr>
      <w:r>
        <w:rPr>
          <w:rFonts w:ascii="Times New Roman"/>
          <w:b w:val="false"/>
          <w:i w:val="false"/>
          <w:color w:val="000000"/>
          <w:sz w:val="28"/>
        </w:rPr>
        <w:t>
      9) не допускать участия в акций лиц, находящихся в состоянии алкогольного и наркотического опьянения;</w:t>
      </w:r>
    </w:p>
    <w:bookmarkEnd w:id="60"/>
    <w:bookmarkStart w:name="z60" w:id="61"/>
    <w:p>
      <w:pPr>
        <w:spacing w:after="0"/>
        <w:ind w:left="0"/>
        <w:jc w:val="both"/>
      </w:pPr>
      <w:r>
        <w:rPr>
          <w:rFonts w:ascii="Times New Roman"/>
          <w:b w:val="false"/>
          <w:i w:val="false"/>
          <w:color w:val="000000"/>
          <w:sz w:val="28"/>
        </w:rPr>
        <w:t>
      10) не допускать в ходе проведения акций:</w:t>
      </w:r>
    </w:p>
    <w:bookmarkEnd w:id="61"/>
    <w:bookmarkStart w:name="z61" w:id="62"/>
    <w:p>
      <w:pPr>
        <w:spacing w:after="0"/>
        <w:ind w:left="0"/>
        <w:jc w:val="both"/>
      </w:pPr>
      <w:r>
        <w:rPr>
          <w:rFonts w:ascii="Times New Roman"/>
          <w:b w:val="false"/>
          <w:i w:val="false"/>
          <w:color w:val="000000"/>
          <w:sz w:val="28"/>
        </w:rPr>
        <w:t>
      подготовки и/или использования транспарантов, лозунгов, иных материалов (визуальных, аудио/видео), а также публичных выступлений призывающих к нарушению общественного порядка, совершению преступлений призывающих к нарушению общественного порядка, совершению преступлений;</w:t>
      </w:r>
    </w:p>
    <w:bookmarkEnd w:id="62"/>
    <w:bookmarkStart w:name="z62" w:id="63"/>
    <w:p>
      <w:pPr>
        <w:spacing w:after="0"/>
        <w:ind w:left="0"/>
        <w:jc w:val="both"/>
      </w:pPr>
      <w:r>
        <w:rPr>
          <w:rFonts w:ascii="Times New Roman"/>
          <w:b w:val="false"/>
          <w:i w:val="false"/>
          <w:color w:val="000000"/>
          <w:sz w:val="28"/>
        </w:rPr>
        <w:t>
       оскорблений, направленных в адрес кого бы то ни было.</w:t>
      </w:r>
    </w:p>
    <w:bookmarkEnd w:id="63"/>
    <w:bookmarkStart w:name="z63" w:id="64"/>
    <w:p>
      <w:pPr>
        <w:spacing w:after="0"/>
        <w:ind w:left="0"/>
        <w:jc w:val="both"/>
      </w:pPr>
      <w:r>
        <w:rPr>
          <w:rFonts w:ascii="Times New Roman"/>
          <w:b w:val="false"/>
          <w:i w:val="false"/>
          <w:color w:val="000000"/>
          <w:sz w:val="28"/>
        </w:rPr>
        <w:t>
      14. Участники акции имеют права:</w:t>
      </w:r>
    </w:p>
    <w:bookmarkEnd w:id="64"/>
    <w:bookmarkStart w:name="z64" w:id="65"/>
    <w:p>
      <w:pPr>
        <w:spacing w:after="0"/>
        <w:ind w:left="0"/>
        <w:jc w:val="both"/>
      </w:pPr>
      <w:r>
        <w:rPr>
          <w:rFonts w:ascii="Times New Roman"/>
          <w:b w:val="false"/>
          <w:i w:val="false"/>
          <w:color w:val="000000"/>
          <w:sz w:val="28"/>
        </w:rPr>
        <w:t>
      1) участвовать в обсуждениях и принятиях решений, иных коллективных действиях в соответствии с целями акций;</w:t>
      </w:r>
    </w:p>
    <w:bookmarkEnd w:id="65"/>
    <w:bookmarkStart w:name="z65" w:id="66"/>
    <w:p>
      <w:pPr>
        <w:spacing w:after="0"/>
        <w:ind w:left="0"/>
        <w:jc w:val="both"/>
      </w:pPr>
      <w:r>
        <w:rPr>
          <w:rFonts w:ascii="Times New Roman"/>
          <w:b w:val="false"/>
          <w:i w:val="false"/>
          <w:color w:val="000000"/>
          <w:sz w:val="28"/>
        </w:rPr>
        <w:t>
      2) использовать при проведении акций различные символики и иные средства публичного выражения коллективного или индивидуального мнения, а также средства агитации, не запрещенные законодательством Республики Казахстан;</w:t>
      </w:r>
    </w:p>
    <w:bookmarkEnd w:id="66"/>
    <w:bookmarkStart w:name="z66" w:id="67"/>
    <w:p>
      <w:pPr>
        <w:spacing w:after="0"/>
        <w:ind w:left="0"/>
        <w:jc w:val="both"/>
      </w:pPr>
      <w:r>
        <w:rPr>
          <w:rFonts w:ascii="Times New Roman"/>
          <w:b w:val="false"/>
          <w:i w:val="false"/>
          <w:color w:val="000000"/>
          <w:sz w:val="28"/>
        </w:rPr>
        <w:t>
      3) принимать резолюции, требования и другие решения граждан и направлять их в органы государственной власти и органы местного самоуправления, общественные и религиозные объединения, международные и иные органы и организации.</w:t>
      </w:r>
    </w:p>
    <w:bookmarkEnd w:id="67"/>
    <w:bookmarkStart w:name="z67" w:id="68"/>
    <w:p>
      <w:pPr>
        <w:spacing w:after="0"/>
        <w:ind w:left="0"/>
        <w:jc w:val="both"/>
      </w:pPr>
      <w:r>
        <w:rPr>
          <w:rFonts w:ascii="Times New Roman"/>
          <w:b w:val="false"/>
          <w:i w:val="false"/>
          <w:color w:val="000000"/>
          <w:sz w:val="28"/>
        </w:rPr>
        <w:t>
      Во время проведения акций их участники обязаны:</w:t>
      </w:r>
    </w:p>
    <w:bookmarkEnd w:id="68"/>
    <w:bookmarkStart w:name="z68" w:id="69"/>
    <w:p>
      <w:pPr>
        <w:spacing w:after="0"/>
        <w:ind w:left="0"/>
        <w:jc w:val="both"/>
      </w:pPr>
      <w:r>
        <w:rPr>
          <w:rFonts w:ascii="Times New Roman"/>
          <w:b w:val="false"/>
          <w:i w:val="false"/>
          <w:color w:val="000000"/>
          <w:sz w:val="28"/>
        </w:rPr>
        <w:t>
      1) выполнять все законные требования организаторов акций, уполномоченных ими лиц, уполномоченного представителя местного исполнительного органа района и сотрудников органов внутренних дел;</w:t>
      </w:r>
    </w:p>
    <w:bookmarkEnd w:id="69"/>
    <w:bookmarkStart w:name="z69" w:id="70"/>
    <w:p>
      <w:pPr>
        <w:spacing w:after="0"/>
        <w:ind w:left="0"/>
        <w:jc w:val="both"/>
      </w:pPr>
      <w:r>
        <w:rPr>
          <w:rFonts w:ascii="Times New Roman"/>
          <w:b w:val="false"/>
          <w:i w:val="false"/>
          <w:color w:val="000000"/>
          <w:sz w:val="28"/>
        </w:rPr>
        <w:t>
      2) соблюдать общественный порядок и регламент проведения акций.</w:t>
      </w:r>
    </w:p>
    <w:bookmarkEnd w:id="70"/>
    <w:p>
      <w:pPr>
        <w:spacing w:after="0"/>
        <w:ind w:left="0"/>
        <w:jc w:val="left"/>
      </w:pPr>
      <w:r>
        <w:rPr>
          <w:rFonts w:ascii="Times New Roman"/>
          <w:b/>
          <w:i w:val="false"/>
          <w:color w:val="000000"/>
        </w:rPr>
        <w:t xml:space="preserve"> Прекращение проведения акций</w:t>
      </w:r>
    </w:p>
    <w:bookmarkStart w:name="z70" w:id="71"/>
    <w:p>
      <w:pPr>
        <w:spacing w:after="0"/>
        <w:ind w:left="0"/>
        <w:jc w:val="both"/>
      </w:pPr>
      <w:r>
        <w:rPr>
          <w:rFonts w:ascii="Times New Roman"/>
          <w:b w:val="false"/>
          <w:i w:val="false"/>
          <w:color w:val="000000"/>
          <w:sz w:val="28"/>
        </w:rPr>
        <w:t>
      15. Основаниями прекращения акций являются:</w:t>
      </w:r>
    </w:p>
    <w:bookmarkEnd w:id="71"/>
    <w:bookmarkStart w:name="z71" w:id="72"/>
    <w:p>
      <w:pPr>
        <w:spacing w:after="0"/>
        <w:ind w:left="0"/>
        <w:jc w:val="both"/>
      </w:pPr>
      <w:r>
        <w:rPr>
          <w:rFonts w:ascii="Times New Roman"/>
          <w:b w:val="false"/>
          <w:i w:val="false"/>
          <w:color w:val="000000"/>
          <w:sz w:val="28"/>
        </w:rPr>
        <w:t>
      1) создание реальной угрозы для жизни и здоровья граждан, а также для имущества физических и юридических лиц;</w:t>
      </w:r>
    </w:p>
    <w:bookmarkEnd w:id="72"/>
    <w:bookmarkStart w:name="z72" w:id="73"/>
    <w:p>
      <w:pPr>
        <w:spacing w:after="0"/>
        <w:ind w:left="0"/>
        <w:jc w:val="both"/>
      </w:pPr>
      <w:r>
        <w:rPr>
          <w:rFonts w:ascii="Times New Roman"/>
          <w:b w:val="false"/>
          <w:i w:val="false"/>
          <w:color w:val="000000"/>
          <w:sz w:val="28"/>
        </w:rPr>
        <w:t>
      2) совершение участниками акций противоправных действий и умышленное нарушение организаторами требований Закона, касающихся порядка проведения акции, в том числе распитие алкогольных напитков, употребление наркотических средств, психотропных веществ, их аналогов и прекурсоров.</w:t>
      </w:r>
    </w:p>
    <w:bookmarkEnd w:id="73"/>
    <w:bookmarkStart w:name="z73" w:id="74"/>
    <w:p>
      <w:pPr>
        <w:spacing w:after="0"/>
        <w:ind w:left="0"/>
        <w:jc w:val="both"/>
      </w:pPr>
      <w:r>
        <w:rPr>
          <w:rFonts w:ascii="Times New Roman"/>
          <w:b w:val="false"/>
          <w:i w:val="false"/>
          <w:color w:val="000000"/>
          <w:sz w:val="28"/>
        </w:rPr>
        <w:t>
      16. Порядок прекращения акций:</w:t>
      </w:r>
    </w:p>
    <w:bookmarkEnd w:id="74"/>
    <w:bookmarkStart w:name="z74" w:id="75"/>
    <w:p>
      <w:pPr>
        <w:spacing w:after="0"/>
        <w:ind w:left="0"/>
        <w:jc w:val="both"/>
      </w:pPr>
      <w:r>
        <w:rPr>
          <w:rFonts w:ascii="Times New Roman"/>
          <w:b w:val="false"/>
          <w:i w:val="false"/>
          <w:color w:val="000000"/>
          <w:sz w:val="28"/>
        </w:rPr>
        <w:t>
      1) в случае принятия решения о прекращении акций уполномоченный представитель местного исполнительного органа района:</w:t>
      </w:r>
    </w:p>
    <w:bookmarkEnd w:id="75"/>
    <w:bookmarkStart w:name="z75" w:id="76"/>
    <w:p>
      <w:pPr>
        <w:spacing w:after="0"/>
        <w:ind w:left="0"/>
        <w:jc w:val="both"/>
      </w:pPr>
      <w:r>
        <w:rPr>
          <w:rFonts w:ascii="Times New Roman"/>
          <w:b w:val="false"/>
          <w:i w:val="false"/>
          <w:color w:val="000000"/>
          <w:sz w:val="28"/>
        </w:rPr>
        <w:t>
      - обосновав причину прекращения акций, дает указание организаторами и в течение 24 часов оформляет данное указание письменно и вручает организаторам;</w:t>
      </w:r>
    </w:p>
    <w:bookmarkEnd w:id="76"/>
    <w:bookmarkStart w:name="z76" w:id="77"/>
    <w:p>
      <w:pPr>
        <w:spacing w:after="0"/>
        <w:ind w:left="0"/>
        <w:jc w:val="both"/>
      </w:pPr>
      <w:r>
        <w:rPr>
          <w:rFonts w:ascii="Times New Roman"/>
          <w:b w:val="false"/>
          <w:i w:val="false"/>
          <w:color w:val="000000"/>
          <w:sz w:val="28"/>
        </w:rPr>
        <w:t>
      - в случае невыполнения организаторами указания о прекращении акции, обращается непосредственно к участникам акций и устанавливает дополнительное время для выполнения указания о прекращении акций;</w:t>
      </w:r>
    </w:p>
    <w:bookmarkEnd w:id="77"/>
    <w:bookmarkStart w:name="z77" w:id="78"/>
    <w:p>
      <w:pPr>
        <w:spacing w:after="0"/>
        <w:ind w:left="0"/>
        <w:jc w:val="both"/>
      </w:pPr>
      <w:r>
        <w:rPr>
          <w:rFonts w:ascii="Times New Roman"/>
          <w:b w:val="false"/>
          <w:i w:val="false"/>
          <w:color w:val="000000"/>
          <w:sz w:val="28"/>
        </w:rPr>
        <w:t>
      2) в случае невыполнения указания о прекращении акций сотрудники органов внутренних дел принимают необходимые меры по прекращению акций, действуя при этом в соответствии с законодательством Республики Казахстан.</w:t>
      </w:r>
    </w:p>
    <w:bookmarkEnd w:id="78"/>
    <w:bookmarkStart w:name="z78" w:id="79"/>
    <w:p>
      <w:pPr>
        <w:spacing w:after="0"/>
        <w:ind w:left="0"/>
        <w:jc w:val="both"/>
      </w:pPr>
      <w:r>
        <w:rPr>
          <w:rFonts w:ascii="Times New Roman"/>
          <w:b w:val="false"/>
          <w:i w:val="false"/>
          <w:color w:val="000000"/>
          <w:sz w:val="28"/>
        </w:rPr>
        <w:t>
      Указанный порядок прекращения акций не применяется в случаях массовых беспорядков, погромов, поджогов и в других случаях, требующих экстренных действий. В таких случаях прекращение акций осуществляется в соответствии с законодательством Республики Казахстан.</w:t>
      </w:r>
    </w:p>
    <w:bookmarkEnd w:id="79"/>
    <w:bookmarkStart w:name="z79" w:id="80"/>
    <w:p>
      <w:pPr>
        <w:spacing w:after="0"/>
        <w:ind w:left="0"/>
        <w:jc w:val="both"/>
      </w:pPr>
      <w:r>
        <w:rPr>
          <w:rFonts w:ascii="Times New Roman"/>
          <w:b w:val="false"/>
          <w:i w:val="false"/>
          <w:color w:val="000000"/>
          <w:sz w:val="28"/>
        </w:rPr>
        <w:t>
      Неисполнение законных требований сотрудников органов внутренних дел или неповиновение (сопротивление) им со стороны участников акций влечет за собой ответственность, предусмотренную законодательством Республики Казахстан.</w:t>
      </w:r>
    </w:p>
    <w:bookmarkEnd w:id="80"/>
    <w:bookmarkStart w:name="z80" w:id="81"/>
    <w:p>
      <w:pPr>
        <w:spacing w:after="0"/>
        <w:ind w:left="0"/>
        <w:jc w:val="both"/>
      </w:pPr>
      <w:r>
        <w:rPr>
          <w:rFonts w:ascii="Times New Roman"/>
          <w:b w:val="false"/>
          <w:i w:val="false"/>
          <w:color w:val="000000"/>
          <w:sz w:val="28"/>
        </w:rPr>
        <w:t>
       17. Обеспечение условий проведения акций:</w:t>
      </w:r>
    </w:p>
    <w:bookmarkEnd w:id="81"/>
    <w:bookmarkStart w:name="z81" w:id="82"/>
    <w:p>
      <w:pPr>
        <w:spacing w:after="0"/>
        <w:ind w:left="0"/>
        <w:jc w:val="both"/>
      </w:pPr>
      <w:r>
        <w:rPr>
          <w:rFonts w:ascii="Times New Roman"/>
          <w:b w:val="false"/>
          <w:i w:val="false"/>
          <w:color w:val="000000"/>
          <w:sz w:val="28"/>
        </w:rPr>
        <w:t>
       1) организаторы акций, должностные лица и другие граждане не вправе препятствовать участникам акций в выражении своих мнений способом, не нарушающим общественного порядка и регламента проведения акций;</w:t>
      </w:r>
    </w:p>
    <w:bookmarkEnd w:id="82"/>
    <w:p>
      <w:pPr>
        <w:spacing w:after="0"/>
        <w:ind w:left="0"/>
        <w:jc w:val="both"/>
      </w:pPr>
      <w:r>
        <w:rPr>
          <w:rFonts w:ascii="Times New Roman"/>
          <w:b w:val="false"/>
          <w:i w:val="false"/>
          <w:color w:val="000000"/>
          <w:sz w:val="28"/>
        </w:rPr>
        <w:t>
      2) органы государственной власти, которым адресуются вопросы, явившиеся причинами проведения акции, обязаны рассмотреть данные вопросы по существу, принять по ним необходимые решения в порядке, установленном законодательством Республики Казахстан и сообщить о принятых решениях организаторами акций.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