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900f" w14:textId="8b99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"Тупкараганский районный отдел земельных отношений,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29 марта 2016 года № 64. Зарегистрировано Департаментом юстиции Мангистауской области от 20 апреля 2016 года № 3017. Утратило силу постановлением акимата Тупкараганского района Мангистауской области от 3 февраля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Тупкараганского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1.Утвердить: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"Тупкараганский районный отдел земельных отношений, архитектуры и градостроительства" (приложение 1);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Обеспечить официальное опубликование настоящего постановления в информационно – правовой системе "Әділет" и в средствах массовой информации, размещение на интернет – ресурсе акимата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Г.Демеуову.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Тупкараганского районного акимата № 64 от 29 марта 2016 года</w:t>
            </w:r>
          </w:p>
        </w:tc>
      </w:tr>
    </w:tbl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"Тупкараганский районный отдел земельных   отношений, архитектуры и градостроительства" 1. Общие положения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"Тупкараганский районный отдел земельных отношений, архитектуры и градостроительства"является государственным органом, осуществляющим руководство в сфере земельных отношений, архитектуры и градостроительства.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"Тупкараганский районный отдел земельных отношений, архитектуры и градостроительства"осуществляет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"Тупкараганский районный отдел земельных отношений, архитектуры и градостроительства"является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"Тупкараганский районный отдел земельных отношений, архитектуры и градостроительства"вступает в гражданско-правовые отношения от собственного имени.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"Тупкараганский районный отдел земельных отношений, архитектуры и градостроительства"имеет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"Тупкараганский районный отдел земельных отношений, архитектуры и градостроительства"по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"Тупкараганский районный отдел земельных отношений, архитектуры и градостроительства"и другими актами, предусмотренными законодательством Республики Казахстан.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численностигосударственного учреждения "Тупкараганский районный отдел земельных отношений, архитектуры и градостроительства"утверждаются в соответствии с действующим законодательством Республики Казахстан.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130500, Республика Казахстан Мангистауская областьТупкараганский район, улица Оңғалбайұлы №3, здание акимата района.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"Түпқараған аудандық жер қатынастары, сәулет және қала құрылысы бөлімі" мемлекеттік мекемесі;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"Тупкараганский районный отдел земельных отношений, архитектуры и градостроительства".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"Тупкараганский районный отдел земельных отношений, архитектуры и градостроительства" является акимат Тупкараганского района.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документомгосударственного учреждения "Тупкараганский районный отдел земельных отношений, архитектуры и градостроительства".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государственного учреждения "Тупкараганский районный отдел земельных отношений, архитектуры и градостроительства"осуществляется из государственного бюджета.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13.Государственному учреждению "Тупкараганский районный отдел земельных отношений, архитектуры и градостроительства"запрещается вступать в договорные отношения с субъектами предпринимательства на предмет выполнения обязанностей, являющихся функциямигосударственного учреждения "Тупкараганский районный отдел земельных отношений, архитектуры и градостроительства".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актамигосударственному учреждению "Тупкараганский районный отдел земельных отношений, архитектуры и градостроительства"предоставлено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Режим работы государственного учреждения "Тупкараганский районный отдел земельных отношений, архитектуры и градостроительства" определяется акиматом Мангистауской областив соответствии с требованиями действующего законодательства Республики Казахстан.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праваи обязанности государственного учреждения "Тупкараганский районный отдел земельных отношений, архитектуры и градостроительства"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государственного учреждения "Тупкараганский районный отдел земельных отношений, архитектуры и градостроительства":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функций и ведение государственной политики по развитию сфер земельных отношений, архитектуры и градостроительства района. 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Основные задачигосударственного учреждения "Тупкараганский районный отдел земельных отношений, архитектуры и градостроительства":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единой государственной политики в области управления земельными ресурсами, регулирования земельных отношений;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организация и осуществление работ в области регулирования земельных отношений, разработка и реализация мероприятий по землеустройству;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повышение социально-экономической эффективности решений архитектуры и градостроительства;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содействие разнообразных прогрессивных форм и методов проектирования, строительства и ремонтно-строительного производства в условиях регулируемой рыночной экономики;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рассмотрение генеральных планов и строительства объектов в населенных пунктах района;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выполнение иных задач, возложенных законодательством Республики Казахстан.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 государственного учреждения "Тупкараганский районный отдел земельных отношений, архитектуры и градостроительства":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подготовка предложений и проектов постановлений акимата о предоставлении земельных участков в частную собственность и землепользование, за исключением случаев, предусмотренных Земельным кодексом Республики Казахстан от 20 июня 2003 года; 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постановка на учет бесхозяйных земельных участков;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внесение предложений об изъятии, в том числе путем выкупа, земельных участков для государственных надобностей, за исключением случаев, предусмотренных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года; 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определение делимости и неделимости земельных участков; 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утверждение оценочной стоимости конкретных земельных участков, продаваемых в частную собственность или предоставляемых в землепользование государством;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организация проведения землеустройства и утверждение землеустроительных проектов по формированию земельных участков;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подготовка предложений по разработке районных программ по рациональному использованию земель, повышению плодородия почв, охране земельных ресурсов в комплексе с другими природоохранными мероприятиями и обеспечение их выполнения;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подготовка предложений по разработке планов земельно-хозяйственного устройства территории населенных пунктов района;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подготовка предложений по переводу сельскохозяйственных угодий из одного вида в другой;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внесение предложений об организации и проведении торгов (конкурса, аукционов) по продаже земельных участков или прав земельных участков, находящихся в государственной собственности и не предоставляемых в землепользование;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проведение экспертизы районных программ, схем и проектов, затрагивающих вопросы использования и охраны земель;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составление баланса земель района;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организация ведения земельного кадастра на территории района;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выдача паспортов земельных участков сельскохозяйственного назначения;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составление договоров аренды и купли-продажи земельных участков;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подготовка предложений о выдаче разрешений на использование земельного участка для изыскательских работ;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разработка правил застройки и других документов, регулирующих вопросы строительства, реконструкции, реставрации, капитального ремонта, благоустройства, озеленения;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контроль за ходом строительства и ремонта объектов промышленно-гражданского назначения и других объектов;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 контроль за работой объектов строительства;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 осуществление других функции, возложенных законодательством Республики Казахстан. 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обязанностигосударственного учреждения "Тупкараганский районный отдел земельных отношений, архитектуры и градостроительства":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земельных отношений, архитектуры и градостроительства" имеет право: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приобретать и осуществляет имущественный и личные неимущественные права;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 осуществление предусмотренных в настоящем положении целей;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быть истцом и ответчиком в суде;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 противоречащие законодательству Республики Казахстан.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земельных отношений, архитектуры и градостроительства" обязано: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Казахстан: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уплачивать налоги и другие обязательные платежи в бюджет: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нести ответственность в соответствии с законодательными актами Республики Казахстан.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"Тупкараганский районный отдел земельных отношений, архитектуры и градостроительства"</w:t>
      </w:r>
    </w:p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Руководствогосударственным учреждением "Тупкараганский районный отдел земельных отношений, архитектуры и градостроительства"осуществляется первым руководителем, который несет персональную ответственность за выполнение возложенных нагосударственное учреждение "Тупкараганский районный отдел земельных отношений, архитектуры и градостроительства" задач и осуществление им своих функций.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учреждения"Тупкараганский районный отдел земельных отношений, архитектуры и градостроительства"назначается на должность и освобождается от должности акимом Тупкараганского района в соответствии с законодательством Республики Казахстан.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21.Полномочия первого руководителя государственного учреждения"Тупкараганский районный отдел земельных отношений, архитектуры и градостроительства":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1)определяет обязанности и полномочия работниковгосударственного учреждения"Тупкараганский районный отдел земельных отношений, архитектуры и градостроительства";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2)принимает меры, направленные на противодействие коррупции в государственном учреждении"Тупкараганский районный отдел земельных отношений, архитектуры и градостроительства" и несет персональную ответственность за принятие антикоррупционных мер;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3)в соответствии с действующим законодательством Республики Казахстан назначает на должность и освобождает от должности работников государственного учреждения"Тупкараганский районный отдел земельных отношений, архитектуры и градостроительства";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4)в установленном действующим законодательством Республики Казахстан порядке принимает решение о поощрении, оказание материальной помощи и налагает дисциплинарные взыскания на работников государственного учреждения "Тупкараганский районный отдел земельных отношений, архитектуры и градостроительства";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5)представляет интересы государственного учреждения"Тупкараганский районный отдел земельных отношений, архитектуры и градостроительства"в государственных органах и иных организациях;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6)в пределах своей компетенции осуществляет иные полномочия в соответствии с действующим законодательством.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учреждения"Тупкараганский районный отдел земельных отношений, архитектуры и градостроительства" в период его отсутствия осуществляется лицом, его замещающим в соответствии с действующим законодательством.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учреждения"Тупкараганский районный отдел земельных отношений, архитектуры и градостроительства"</w:t>
      </w:r>
    </w:p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"Тупкараганский районный отдел земельных отношений, архитектуры и градостроительства"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"Тупкараганский районный отдел земельных отношений, архитектуры и градостроительства"формируется за счет имущества, переданного ему собственником, а также имущества (включая денежные доходы),приобретенного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Имущество,закрепленное за государственным учреждением "Тупкараганский районный отдел земельных отношений, архитектуры и градостроительства"относится к коммунальной собственности.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"Тупкараганский районный отдел земельных отношений, архитектуры и градостроительства"не вправе самостоятельно отчуждатьили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</w:t>
      </w:r>
    </w:p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Внесение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постановлением акимата Тупкараганского района.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Внесенные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регистрируются в соответствии с законодательством Республики Казахстан.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учреждения "Тупкараганский районный отдел земельных отношений, архитектуры и градостроительства"</w:t>
      </w:r>
    </w:p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"Тупкараганский районный отдел земельных отношений, архитектуры и градостроительства"осуществляются в соответствии с законодательством Республики Казахстан.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