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3ff6" w14:textId="15b3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"Тупкараганский районный отдел занятости, социальных программ и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29 марта 2016 года № 61. Зарегистрировано Департаментом юстиции Мангистауской области от 29 апреля 2016 года № 3034. Утратило силу постановлением акимата Тупкараганского района Мангистауской области от 3 февраля 2020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410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положения государственного органа Республики Казахстан",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"Тупкараганский районный отдел занятости, социальных программ и регистрации актов гражданского состояния".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"Тупкараганский районный отдел занятости, социальных программ и регистрации актов гражданского состояния" (М. Дощанов)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Алтынгалиева Т.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 "Тупкараганский районный отдел занятости, социальных программ и регистрации актов гражданского состояния"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"Тупкараганский районный отдел занятости, социальных программ и регистрации актов гражданского состояния" является государственным органом Республики Казахстан, осуществляющим руководство в сферах занятости, социальных программ и регистрации актов гражданского состояния.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"Тупкараганский районный отдел занятости, социальных программ и регистрации актов гражданского состояния"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"Тупкараганский районный отдел занятости, социальных программ ирегистрации актов гражданского состояния"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"Тупкараганский районный отдел занятости, социальных программ ирегистрации актов гражданского состояния" вступает в гражданско-правовые отношения от собственного имени.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"Тупкараганский районный отдел занятости, социальных программ ирегистрации актов гражданского состояния"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"Тупкараганский районный отдел занятости, социальных программ и регистрации актов гражданского состояния"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"Тупкараганский районный отдел занятости, социальных программ и регистрации актов гражданского состояния" и другими актами, предусмотренными законодательством Республики Казахстан.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учреждение "Тупкараганский районный отдел занятости, социальных программ и регистрации актов гражданского состояния" утверждаются в соответствии с действующим законодательством.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 130500, Республика Казахстан, Мангистауская область, Тупкараганский район, город Форт-Шевченко, улица Кызылбаева дом № 5.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"Тупкараганский районный отдел занятости, социальных программ и регистрации актов гражданского состояния".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"Тупкараганский районный отдел занятости, социальных программ и регистрации актов гражданского состояния".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"Тупкараганский районный отдел занятости, социальных программ и регистрации актов гражданского состояния" осуществляется из местного бюджета.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"Тупкараганский районный отдел занятости, социальных программ и регистрации актов гражданского состояния"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"Тупкараганский районный отдел занятости, социальных программ и регистрации актов гражданского состояния".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государственному учреждению "Тупкараганский районный отдел занятости, социальных программ и регистрации актов гражданского состояния"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"Тупкараганский районный отдел занятости, социальных программ и регистрации актов гражданского состояния" определяется в соответствии с требованиями действующего законодательства Республики Казахстан.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Миссиягосударственного учреждения "Тупкараганский районный отдел занятости, социальныхпрограмм и регистрации актов гражданского состояния": осуществление функции и ведение государственной политики в сферах занятости, социальных программ и регистраций актов гражданского состояния.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Основные задачи: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сферах занятости и социальных программ;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регистрации актов гражданского состояния;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возложенные на него действующим законодательством Республики Казахстан.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безработных;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общественых работ;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профессиональная подготовка и переподготовка безработных;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оказания социальной и благотворительной помощи отдельным категориям нуждающихся граждан;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регистрация актов гражданского состояния;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6)ведение информационной системы "Записи актов гражданского состояния";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информационных услуг по государственной регистрации актов гражданского состояния;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регистрация рождения, в том числе внесение изменений, дополнений и исправлений в записи актов гражданского состояния;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регистрация заключения брака (супружества), в том числевнесение изменений, дополнений и исправлений в записи актов гражданского состояния;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выдача павторных свидетельств или справок о государстенной регистрации актов гражданского состояния;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 регистрация установления отцовства, в том числе внесение изменений, дополнений и исправлений в записи актов гражданского состояния;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государственная регистрация перемены имени, отчества, фамилии, в том числе внесение изменений, дополнений и исправлений в записи актов гражданского состояния;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восстановление записей актов гражданского состояния;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государственная регистрация смерти, в том числе внесение изменений, дополнений и исправлений в записи актов гражданского состояния;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государственная регистрация усыновления (удочерения), в том числевнесение изменений, дополнений и исправлений в записи актов гражданского состояния;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государственная регистрация расторжения брака(супружества), в том числе внесение изменений, дополнений и исправлений в записи актов гражданского состояния.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учреждение "Тупкараганский районный отдел занятости, социальных программ и регистрации актов гражданского состояния" имеет право: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необходимые информаций от предприятий, организаций и учреждений независимо от форм собственности по вопросам, 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относящимся к компетенции государственного учреждения "Тупкараганский районный отдел занятости, социальныхпрограмм и регистрации актов гражданского состояния";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в местные исполнительные органы предложении по подготовке и проведению общественных работ в организациях, подготовке и переподготовке безработных, вопросам регистрации актов гражданского состояния;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проведение общественных акций и программ, связанных с социальной поддержкой населения;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в установленном порядке конференции, семинары и совещания по проблемам занятости;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направлять запросы в государственные органы и организации по вопросам регистрации актов гражданского состояния;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не противоречащие действующему законодательству Республики Казахстан.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"Тупкараганский районный отдел занятости, социальных программ и регистрации актов гражданского состояния" обязано: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действующее законодательство Республики Казахстан;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уплачивать налоги и другие обязательные платежи в бюджет;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нести ответственность в соответствии с действующими законодательными актами Республики Казахстан.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государственное учреждения "Тупкараганский районный отдел занятости, социальных программ и регистрации актов гражданского состояния" осуществляется первым руководителем, который несет персональную ответственность за выполнение возложенных на государственное учреждение "Тупкараганский районный отдел занятости, социальных программ и регистрации актов гражданского состояния" задач и осуществление им своих функций.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"Тупкараганский районный отдел занятости, социальных программ и регистрации актов гражданского состояния" назначается на должность и освобождается от должности акимом Тупкараганского района в соответствии с законодательством Республики Казахстан.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"Тупкараганский районный отдел занятости, социальных программ и регистрации актов гражданского состояния":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полномочии работников государственного учреждения "Тупкараганский районный отдел занятости, социальных программ и регистрации актов гражданского состояния";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в государственном учреждении "Тупкараганский районный отдел занятости, социальных программ и регистрации актов гражданского состояния" и несет персональную ответственность за принятие антикоррупционных мер;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действующим законодательством Республики Казахстан назначает на должность и освобождает от должности работников государственного учреждения "Тупкараганский районный отдел занятости, социальных программ и регистрации актов гражданского состояния";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вустановленном действующим законодательством Республики Казахстан порядке принимает решение о поощрений,оказание материальной помощи и налагает дисциплинарные взыскания на работников государственного учреждения "Тупкараганский районный отдел занятости, социальных программ и регистрации актов гражданского состояния";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государственного учреждения "Тупкараганский районный отдел занятости, социальных программ и регистрации актов гражданского состояния" в государственных органах и иных организациях;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осуществляет иные полномочия в соответствии с действующим законодательством Республики Казахстан;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первого руководителя государственного учреждения "Тупкараганский районный отдел занятости, социальных программ и регистрации актов гражданского состояния" в период его отсутствия осуществляется лицом, замещающим его в соответствии с действующим законодательством.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"Тупкараганский районный отдел занятости, социальных программ и регистрации актов гражданского состояния" может иметь на праве оперативного управления обособленное имущество в случаях, предусмотренных законодательством.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 государственного учреждения "Тупкараганский районный отдел занятости, социальных программ и регистрации актов гражданского состояния"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"Тупкараганский районный отдел занятости, социальных программ и регистрации актов гражданского состояния", относится к коммунальной собственности.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"Тупкараганский районный отдел занятости, социальных программ и регистрации актов гражданского состояния"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государственного учреждения "Тупкараганский районный отдел занятости, социальных программ и регистрации актов гражданского состояния" осуществляются в соответствии с законодательством Республики Казахстан.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