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d8ec" w14:textId="fa3d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предпринимательства и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марта 2016 года № 62. Зарегистрировано Департаментом юстиции Мангистауской области от 29 апреля 2016 года № 3035.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предпринимательства и промышленности".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Тупкараганского района от 16 января 2013 года № 13 "О внесении изменений в Положения аппарата акима Тупкараганского района и государственных учреждений".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"Тупкараганский районный отдел предпринимательства и промышленности" (Д. Шалабаева)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Алтынгалиева Т.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от "29" марта 2016 года</w:t>
            </w:r>
          </w:p>
        </w:tc>
      </w:tr>
    </w:tbl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государственного учреждения "Тупкараганский районный отдел предпринимательства и промышленности" 1.Общие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предпринимательства и промышленности" является государственным органом Республики Казахстан, осуществляющим руководство в сферах предпринимательства, промышленности и торговой деятельности в соответствии с действующим законодательством.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"Тупкараганский районный отдел предпринимательства и промышленности" является акимат Тупкараганского района.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"Тупкараганский районный отдел предпринимательства и промышленности"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предпринимательства и промышленности"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предпринимательства и промышленности" вступает в гражданско-правовые отношения от собственного имени.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предпринимательства и промышленности"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"Тупкараганский районный отдел предпринимательства и промышленности"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предпринимательства и промышленности" и другими актами, предусмотренными законодательством Республики Казахстан.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Структура и лимит штатной численности государственного учреждения "Тупкараганский районный отдел предпринимательства и промышленности" утверждаются в соответствии с действующим законодательством.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130500, Республика Казахстан, Мангистауская область, Тупкараганский район, город Форт-Шевченко, улица Ш. Еркегулова №1.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"Тупкараганский районный отдел предпринимательства и промышленности".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"Тупкараганский районный отдел предпринимательства и промышленности".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"Тупкараганский районный отдел предпринимательства и промышленности" осуществляется из местного бюджета.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"Тупкараганский районный отдел предпринимательства и промышленности"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предпринимательства и промышленности".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Если, государственному учреждению "Тупкараганский районный отдел предпринимательства и промышленности"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"Тупкараганский районный отдел предпринимательства и промышленности" определяется в соответствии с требованиями действующего Законодательства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"Тупкараганский районный отдел предпринимательства и промышленности": осуществление политики развития отраслей предпринимательства и промышленности в районе.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обеспечения развития предпринимательства;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и ведение мониторинга развития деятельности промышленности;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предприятий торговли и общественного питания;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программы развития малого предпринимательства в районе и план мероприятий по реализации и контроль за их исполнением;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возложенных законодательством.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реализацию государственной политики поддержки и развития частного предпринимательства;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 для развития частного предпринимательства;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созданию и развитию в регионе объектов инфраструктуры поддержки малого предпринимательства и инновационной деятельности;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рабочего органа Экспертного совета по вопросам предпринимательства при акимате Тупкараганского района;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государственную поддержку на местном уровне частного предпринимательства;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обучение, подготовку, переподготовку и повышение квалификации специалистов и персонала для субъектов малого предпринимательства;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проведению торговой политики;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в пределах своей компетенции регулирование деятельности субъектов торговой деятельности;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меры по созданию условий, благоприятствующих торговой деятельности в соответствующих административно-территориальных единицах;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разрабатывать предложение по минимальным нормативам обеспеченности населения торговых площадей;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организацию выставок и ярмарок;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по развитию и поддержке малого и среднего предпринимательства и промышленности Тупкараганского района;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функции, возлагаемые законодательством Республики Казахстан.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предпринимательства и промышленности" имеет право: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информационно-разъяснителных работ о инвестиционных возможностях предпринимательства, оказание методической помощи для получения предпринимателями грантов и кредитов;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заинтересованными органами содействовать созданию временных рабочих групп, координационные, научно-технических и экспертных комиссий а также организовать семинары, круглые столы по вопросам развития предпринимательства, проблемам торговых услуг;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предложение на рассмотрение руководства района и заседаний акимата района по вопросам деятельности отдела;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подготовке проектов нормативных правовых актов акима и акимата района;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организовывать конкурсы и осуществляет государственные закупки товаров, работ и услуг для нужды отдела;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анализ и мониторинг деятельности предприятий по вопросам развития предпринимательства и торговой деятельности в районе независимо от форм собственности и ведомственной подчиненности;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по исполнению актов Президента и Правительства Республики Казахстана, акима области и акимата области, акима района и акимата района;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необходимую информацию от предприятий предпринимательства и торговой деятельности независимо от форм собственности и ведомственной подчиненности.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предпринимательства и промышленности" обязано: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рассматривать обращения, направленные в государственное учреждение "Тупкараганский районный отдел предпринимательства и промышленности"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прием физических и юридических лиц;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законные и обоснованные решения;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контроль за исполнением принятых решений;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 и обязанности в соответствии с действующим законодательством Республики Казахстан.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"Тупкараганский районный отдел предпринимательства и промышленности" осуществляется руководителем, который несет персональную ответственность за выполнение возложенных на государственное учреждение "Тупкараганский районный отдел предпринимательства и промышленности" задач и осуществление им своих функций.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"Тупкараганский районный отдел предпринимательства и промышленности"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"Тупкараганский районный отдел предпринимательства и промышленности":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распределяет и утверждает должностные обязанности между сотрудниками и степень их ответственности;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сотрудников;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поощряет и налагает дисциплинарные взыскания на сотрудников;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личный прием граждан и представителей юридических лиц;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 доверенности выступает от его имени во взаимоотношениях с государственными органами, организациями и гражданами;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приказы;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стратегии гендерного равенства;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"Тупкараганский районный отдел предпринимательства и промышленности" в период его отсутствия осуществляется лицом, его замещающим в соответствии с действующим законодательством.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юридическим лицом и уполномоченным органом по государственному имуществу, юридическим лицом и местным исполнительным органом, администрацией юридического лица и его трудовым коллективом регулируются действующим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предпринимательства и промышленности"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предпринимательства и промышленности"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"Тупкараганский районный отдел предпринимательства и промышленности" относится к коммунальной собственности.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предпринимательства и промышленности"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Акимат Тупкараганского района осуществляет контроль за эффективностью использования и сохранностью переданного государственному учреждению "Тупкараганский районный отдел предпринимательства и промышленности" имущества.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Тупкараганского района вправе изъять имущество закрепленного за государственным учреждением "Тупкараганский районный отдел предпринимательства и промышленности",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</w:t>
      </w:r>
    </w:p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государственного учреждения "Тупкараганский районный отдел предпринимательства и промышленности" осуществляются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