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e7540" w14:textId="85e7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Тупкараганского района Мангистауской области от 18 мая 2016 года № 82. Зарегистрировано Департаментом юстиции Мангистауской области от 07 июня 2016 года № 3054. Утратило силу постановлением акимата Тупкараганского района Мангистауской области от 29 августа 2016 года № 167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Тупкараганского района Мангистауской области от 29.08.2016 </w:t>
      </w:r>
      <w:r>
        <w:rPr>
          <w:rFonts w:ascii="Times New Roman"/>
          <w:b w:val="false"/>
          <w:i w:val="false"/>
          <w:color w:val="ff0000"/>
          <w:sz w:val="28"/>
        </w:rPr>
        <w:t>№ 167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Тупкараганский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общественные работы на 2016 год, виды, объемы и конкретные условия общественных работ, размеры оплаты труда участников и источники их финансирования, а также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"Центр занятости Тупкараганского района Мангистауской области"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"Тупкараганский районный отдел занятости, социальных программ и регистрации актов гражданского состояния" обеспечить государственную регистрацию настоящего постановления в департаменте юстиции Мангистауской области,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Алтынгалиева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"Тупкараганский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занятости,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программ и регистрации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гражданского состояния"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 Дощанов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мая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Директор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"Центр занятости Тупкараганского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района 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Р. Жаксылык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мая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№ 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акиматаТупкараганского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мая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на 2016 год, виды, объемы и конкретные условия общественных работ, размеры оплаты труда участников и источники их финансирования, а также спрос и предложение на общественные работы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4018"/>
        <w:gridCol w:w="2718"/>
        <w:gridCol w:w="2239"/>
        <w:gridCol w:w="1283"/>
        <w:gridCol w:w="333"/>
        <w:gridCol w:w="570"/>
        <w:gridCol w:w="570"/>
      </w:tblGrid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на 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Тупкараганского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документов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Форт-Шевченко"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документов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села Баутино"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документов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Акшукур"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документов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Таушык"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документов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Кызылозен"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документов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Сайын Шапагатова"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документов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"Отдел по делам обороны Тупкараганского района Мангистауской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до100 срочных документовв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"Тупкараганский районный отдел предпринимательства и промышленности"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документов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"Тупкараганский районный отдел занятости, социальных программ и регистрации актов гражданского состояния"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документов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канцелярии Тупкараганского районного суда республиканского государственного учреждения "Администратор судов по Мангистауской области Департамента по обеспечению деятельности судов при Верховном Суде Республики Казахстан" (аппарата Верховного Суда Республики Казахстан)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срочных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Мангистауской области", прокуратура Тупкараганского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срочных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 юстиции Тупкараганского района департамента юстиции Мангистауской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срочных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"Центр обслуживания населения" -филиал некоммерческого акционерного общества "Государственная корпорация "Правительство для граждан" по Мангистауской области, Тупкараганское районное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"Государственный центр по выплате пенсий" -филиал некоммерческого акционерного общества "Государственная корпорация "Правительство для граждан"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Мангистауской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Тупкараганское районное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срочных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"Мәдениет үйі" акимата Тупкараганского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Обрабатывать старые книги, пришивать информационные издание, привести в порядок каталоги, работа с должниками в библиотеку, очистка книг от пыли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документов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"Музей комплекс" Управление культуры Мангистауской области 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Оказывать помощь по сохранению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Помогать работникам по уходу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