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9cc57" w14:textId="a29cc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дополнительном регламентировании порядка проведения мирных собраний, митингов, шествий, пикетов и демонстраций в Тупкараганском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Тупкараганского районного маслихата Мангистауской области от 08 июля 2016 года № 4/35. Зарегистрировано Департаментом юстиции Мангистауской области от 16 августа 2016 года № 3129. Утратило силу решением Тупкараганского районного маслихата Мангистауской области от 26 июня 2020 года № 45/338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Тупкараганского районного маслихата Мангистауской области от 26.06.2020 </w:t>
      </w:r>
      <w:r>
        <w:rPr>
          <w:rFonts w:ascii="Times New Roman"/>
          <w:b w:val="false"/>
          <w:i w:val="false"/>
          <w:color w:val="ff0000"/>
          <w:sz w:val="28"/>
        </w:rPr>
        <w:t>№ 45/338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 В тексте документа сохранена пунктуация и орфография оригинала.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17 марта 1995 года "О порядке организации и проведения мирных собраний, митингов, шествий, пикетов и демонстраций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Тупкараганский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местом проведения мирных собраний и митингов в Тупкараганском районе центральную площадь, расположенную на улице Бейменбета Маяулы города Форт-Шевченко.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 специальный маршрут проведения мирных шествий и демонстраций на части дороги от перекрестка улиц Ораза Бозахарова и Байбоза Килыбаева в микрорайоне Жана Кетик до моста расположенного возле дома № 30 улицы Ораза Бозахарова.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Дополнительно регламентировать </w:t>
      </w:r>
      <w:r>
        <w:rPr>
          <w:rFonts w:ascii="Times New Roman"/>
          <w:b w:val="false"/>
          <w:i w:val="false"/>
          <w:color w:val="000000"/>
          <w:sz w:val="28"/>
        </w:rPr>
        <w:t>порядок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мирных собраний, митингов, шествий, пикетов и демонстраций в Тупкараганском районе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Признать утратившим силу решение районного маслихата от 12 сентября 2012 года </w:t>
      </w:r>
      <w:r>
        <w:rPr>
          <w:rFonts w:ascii="Times New Roman"/>
          <w:b w:val="false"/>
          <w:i w:val="false"/>
          <w:color w:val="000000"/>
          <w:sz w:val="28"/>
        </w:rPr>
        <w:t>№ 7/45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дополнительном регламентировании порядка проведения мирных собраний, митингов, шествий, пикетов и демонстраций по Тупкараганскому району" (зарегистрировано в Реестре государственной регистрации нормативных правовых актов за № 2163, опубликовано в газете "Ақкетік арайы" от 12 октября 2012 года № 60-61).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Руководителю аппарата Тупкараганского районного маслихата ( Избен А.) обеспечить государственную регистрацию настоящего решения в органах юстиции, его официальное опубликование в информационно -правовой системе "Әділет" и в средствах массовой информации. 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6. Контроль за исполнением настоящего решения возложить на постоянную комиссию Тупкараганского районного маслихата по социальным вопросам (председатель комиссии Беришбаева А.).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А.Досанова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Начальник государственного учреждения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"Тупкараганский районный отдел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внутренних дел департамента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внутренних дел Мангистауской области"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Н.Мухамбеткалиулы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 июля 2016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государственного учреждения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"Тупкараганский районный отдел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архитектуры и градостроительства"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Ж.Кулдашев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 июля 2016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государственного учреждения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"Тупкараганский районный отдел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внутренней политики и развития языков"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А.Ордабаева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 июля 2016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Аким города Форт - Шевченко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М.Дощанов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 июля 2016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Тупкараганского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№4/35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июля 2016 года</w:t>
            </w:r>
          </w:p>
        </w:tc>
      </w:tr>
    </w:tbl>
    <w:bookmarkStart w:name="z3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проведения мирных собраний, митингов, шествий, пикетов и демонстраций в Тупкараганском районе</w:t>
      </w:r>
    </w:p>
    <w:bookmarkEnd w:id="8"/>
    <w:bookmarkStart w:name="z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 проведении мирных собраний, митингов, шествий, пикетов и демонстраций организаторы, а также иные участники обязаны соблюдать общественный порядок.</w:t>
      </w:r>
    </w:p>
    <w:bookmarkEnd w:id="9"/>
    <w:bookmarkStart w:name="z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Организаторами и участниками мероприятия не допускается:</w:t>
      </w:r>
    </w:p>
    <w:bookmarkEnd w:id="10"/>
    <w:bookmarkStart w:name="z1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препятствование движению транспорта и пешехода;</w:t>
      </w:r>
    </w:p>
    <w:bookmarkEnd w:id="11"/>
    <w:bookmarkStart w:name="z1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создание помех для бесперебойного функционирования объектов инфраструктуры населенного пункта;</w:t>
      </w:r>
    </w:p>
    <w:bookmarkEnd w:id="12"/>
    <w:bookmarkStart w:name="z1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установление юрт, палаток, иных временных сооружений без согласования с местным исполнительным органом района;</w:t>
      </w:r>
    </w:p>
    <w:bookmarkEnd w:id="13"/>
    <w:bookmarkStart w:name="z1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вмешиваться в любой форме в деятельность представителей государственных органов, обеспечивающих общественный порядок при проведении мероприятий;</w:t>
      </w:r>
    </w:p>
    <w:bookmarkEnd w:id="14"/>
    <w:bookmarkStart w:name="z1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нанесение ущерба зеленым насаждениям, малым архитектурным формам;</w:t>
      </w:r>
    </w:p>
    <w:bookmarkEnd w:id="15"/>
    <w:bookmarkStart w:name="z1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иметь при себе холодное, огнестрельное и иное оружие, а также специально подготовленные или приспособленные предметы, могущие быть использованными против жизни и здоровья людей, для причинения материального ущерба гражданам и собственности юридических лиц;</w:t>
      </w:r>
    </w:p>
    <w:bookmarkEnd w:id="16"/>
    <w:bookmarkStart w:name="z1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участие в состоянии алкогольного и наркотического опьянения. </w:t>
      </w:r>
    </w:p>
    <w:bookmarkEnd w:id="17"/>
    <w:bookmarkStart w:name="z1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мирных собраний и митингов устанавливаются специальные места, а для шествий и демонстраций - специальные маршруты.</w:t>
      </w:r>
    </w:p>
    <w:bookmarkEnd w:id="18"/>
    <w:bookmarkStart w:name="z1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пикетов и голодовок специальные места не устанавливаются.</w:t>
      </w:r>
    </w:p>
    <w:bookmarkEnd w:id="19"/>
    <w:bookmarkStart w:name="z1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Местный исполнительный орган района должен оборудовать специальные места и маршруты камерами видеонаблюдения или при объективной невозможности установления камер видеонаблюдения, мобильными комплексами видеонаблюдения во время проведения соответствующих мероприятий.</w:t>
      </w:r>
    </w:p>
    <w:bookmarkEnd w:id="20"/>
    <w:bookmarkStart w:name="z2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местах проведения мирных собраний, митингов, шествий, пикетов и демонстраций не допускается:</w:t>
      </w:r>
    </w:p>
    <w:bookmarkEnd w:id="21"/>
    <w:bookmarkStart w:name="z2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распитие алкогольных напитков, употребление наркотических,</w:t>
      </w:r>
    </w:p>
    <w:bookmarkEnd w:id="22"/>
    <w:bookmarkStart w:name="z2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психотропных веществ и их аналогов;</w:t>
      </w:r>
    </w:p>
    <w:bookmarkEnd w:id="23"/>
    <w:bookmarkStart w:name="z2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использование транспарантов, лозунгов, иных материалов (визуальных, аудио/видео), публичные выступления, содержащие призывы</w:t>
      </w:r>
    </w:p>
    <w:bookmarkEnd w:id="24"/>
    <w:bookmarkStart w:name="z2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нарушению общественного порядка, совершению преступлений, а также оскорблений в адрес кого бы то не было.</w:t>
      </w:r>
    </w:p>
    <w:bookmarkEnd w:id="25"/>
    <w:bookmarkStart w:name="z2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Пикеты проводятся в соответствии с целями, указанными в заявлении, в определенные сроки и обусловленном месте.</w:t>
      </w:r>
    </w:p>
    <w:bookmarkEnd w:id="26"/>
    <w:bookmarkStart w:name="z2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При пикетировании разрешается:</w:t>
      </w:r>
    </w:p>
    <w:bookmarkEnd w:id="27"/>
    <w:bookmarkStart w:name="z2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сидеть, стоять у пикетируемого объекта;</w:t>
      </w:r>
    </w:p>
    <w:bookmarkEnd w:id="28"/>
    <w:bookmarkStart w:name="z2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использовать средства наглядной агитации;</w:t>
      </w:r>
    </w:p>
    <w:bookmarkEnd w:id="29"/>
    <w:bookmarkStart w:name="z2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выкрикивать краткие лозунги, слоганы по теме пикета.</w:t>
      </w:r>
    </w:p>
    <w:bookmarkEnd w:id="30"/>
    <w:bookmarkStart w:name="z3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Для продолжения пикета в иной форме митинга, мирного собрания, шествия и демонстрации требуется получение в установленном законом порядке разрешение местного исполнительного органа района.</w:t>
      </w:r>
    </w:p>
    <w:bookmarkEnd w:id="31"/>
    <w:bookmarkStart w:name="z3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случае, когда получен отказ местного исполнительного органа района в проведении мирного собрания, митинга, шествия, пикета и демонстрации или когда принято решение о его запрещении, организаторы должны незамедлительно принимать меры по отмене всех подготовительных мероприятий и по надлежащему оповещению об этом потенциальных участников.</w:t>
      </w:r>
    </w:p>
    <w:bookmarkEnd w:id="32"/>
    <w:bookmarkStart w:name="z3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проводить мирное собрание, митинг, шествие, пикетирование или демонстрацию, если целью их проведения является насильственное изменение конституционного строя Республики, нарушение целостности, подрыв безопасности государства, разжигание социальной, расовой, национальной, религиозной, сословной и родовой розни, а также нарушение других положений Конституции, законов и иных нормативных актов Республики Казахстан, либо их проведение угрожает безопасности граждан и общественному порядку.</w:t>
      </w:r>
    </w:p>
    <w:bookmarkEnd w:id="33"/>
    <w:bookmarkStart w:name="z3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Мирные собрания, митинги, шествия, пикеты и демонстрации прекращаются по требованию представителя местного исполнительного органа района, если не было подано заявление, принято решение о запрещении, нарушен порядок их проведения, а также при возникновении опасности для жизни и здоровья граждан, нарушении общественного порядка.</w:t>
      </w:r>
    </w:p>
    <w:bookmarkEnd w:id="34"/>
    <w:bookmarkStart w:name="z3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случае отказа от выполнения законных требований представителя местного исполнительного органа района, по его указанию органами внутренних дел принимаются необходимые меры по прекращению мирного собрания, митинга, шествия, пикетирования и демонстрации.</w:t>
      </w:r>
    </w:p>
    <w:bookmarkEnd w:id="35"/>
    <w:bookmarkStart w:name="z3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Лица, нарушившие установленный порядок организации и проведения мирных собраний, митингов, шествий, пикетов и демонстраций, несут ответственность в соответствии с законодательством Республики Казахстан.</w:t>
      </w:r>
    </w:p>
    <w:bookmarkEnd w:id="36"/>
    <w:bookmarkStart w:name="z3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Материальный ущерб, причиненный во время проведения мирных собраний, митингов, шествий, пикетов и демонстраций их участниками гражданам, общественным объединениям, государству подлежит возмещению в установленном порядке законодательством Республики Казахстан.</w:t>
      </w:r>
    </w:p>
    <w:bookmarkEnd w:id="37"/>
    <w:bookmarkStart w:name="z3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Все дополнительно возникшие затраты, в том числе по охране общественного порядка, предоставлению помещений, санитарной очистке, освещению и радиофицированию места проведения мирного собрания, митинга, шествия, пикета и демонстрации возмещаются их организаторами.</w:t>
      </w:r>
    </w:p>
    <w:bookmarkEnd w:id="3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