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9eac" w14:textId="4bd9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8 июля 2016 года № 4/30 "Об утверждении норм образования и накопления коммунальных отходов по Тупкараганскому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29 ноября 2016 года № 7/55. Зарегистрировано Департаментом юстиции Мангистауской области 27 декабря 2016 года № 3222. Утратило силу решением Тупкараганского районного маслихата Мангистауской области от 04 ноября 2021 года № 8/46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8/46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8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4/30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Тупкараганскому району" (зарегистрировано в Реестре государственной регистрации нормативных правовых актов за № 3127, опубликовано в информационно - правовой системе "Әділет" от 19 августа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статьи 19-1 Экологического кодекса Республики Казахстан от 9 января 2007 года, подпунктом 15) пункта 1 статьи 6 Закона Республики Казахстан от 23 января 2001 года "О местном государственном управлении и самоуправлении в Республике Казахстан" и приказом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 10030),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Избен А.) обеспечить государственную регистрацию настоящего решения в органах юстиции, его официальное опубликование в информационно - правовой системе "Әділет" и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постоянную комиссию по вопросам бюджета Тупкараганского районного маслихата (председатель комиссии Озгамбаев К.).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жилищно - коммунального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Ж.Кайнарбаев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ноября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