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e2de" w14:textId="79fe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9 декабря 2016 года № 237. Зарегистрировано Департаментом юстиции Мангистауской области 27 декабря 2016 года № 3223. Утратило силу постановлением акимата Тупкараганского района Мангистауской области от 21 ноября 2022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организациях Тупкараганского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в соответствии с постановлением акимата Тупкараганского района Мангистауской области от 12.04.2021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"Тупкараганский районный отдел занятости, социальных программ и регистрации актов гражданского состояния" (Г.Ш.Беришбаева) обеспечить государственную регистрацию настоящего постановления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Алтынгалиева 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"Тупкараганская центральная районная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Шалабаева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декабря 2016 год.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"Түпқараған су жүйесі"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 Тупкараганского района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Аманафесов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декабря 2016 год.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государственного коммунального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"Түпқараған электр жүйесі"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декабря 2016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"Тупкараганский районный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Утесбаева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декабря 2016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декабря 2016 года № 237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организациях Тупкараганского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Тупкараганского района Мангистауской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жол құрылыс"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"Акшукурская школа-лицей" Отдела образования по Тупкараганскому району Управления образования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 имени Губайдоллы Айдарова" Отдела образования по Тупкараганскому району Управления образования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Жалау Мынбаева" Отдела образования по Тупкараганскому району Управления образования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