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acf" w14:textId="f25d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21 декабря 2016 года № 240. Зарегистрировано Департаментом юстиции Мангистауской области 20 января 2017 года № 3262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от 27 июля 2007 года, акимат Тупкараганского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Государственному учреждению "Тупкараганский районный отдел экономики и финансов" (Исатаева А.) обеспечить финансирование государственного образовательного заказа на дошкольное воспитание и обучение, размера подушевого финансирования на 2017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Государственному учреждению "Тупкараганский районный отдел образования" (Утесбаева А.) обеспечить государственную регистрацию настоящего постановления в органах юстиции, его официальное опубликование в информационно – правовой системе "Әділет" и в средствах массовой информации, размещение на интернет - ресурсе акимата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Тупкараганского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декабря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518"/>
        <w:gridCol w:w="454"/>
        <w:gridCol w:w="454"/>
        <w:gridCol w:w="454"/>
        <w:gridCol w:w="471"/>
        <w:gridCol w:w="454"/>
        <w:gridCol w:w="411"/>
        <w:gridCol w:w="795"/>
        <w:gridCol w:w="721"/>
        <w:gridCol w:w="721"/>
        <w:gridCol w:w="449"/>
        <w:gridCol w:w="721"/>
        <w:gridCol w:w="385"/>
        <w:gridCol w:w="1073"/>
        <w:gridCol w:w="1068"/>
        <w:gridCol w:w="1069"/>
        <w:gridCol w:w="439"/>
        <w:gridCol w:w="1069"/>
        <w:gridCol w:w="386"/>
        <w:gridCol w:w="1"/>
      </w:tblGrid>
      <w:tr>
        <w:trPr>
          <w:trHeight w:val="30" w:hRule="atLeast"/>
        </w:trPr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9443,94;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7 лет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до 7 лет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до 7 лет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до 7 лет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9443,94/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9443,94/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