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a86b" w14:textId="fb5a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18 марта 2016 года № 55-қ. Зарегистрировано Департаментом юстиции Мангистауской области от 20 апреля 2016 года № 3019. Утратило силу-постановлением акимата Мунайлинского района Мангистауской области от 22 февраля 2017 года № 34-қ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Мунайлинского района Мангистауской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34-қ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Указом Президента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прохождения государственной службы"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Мунайлинского района" (Оспан Е.) обеспечить государственную регистрацию настоящего постановления в органах юстиции, его официальное опубликование в информационно–правовой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Мунайлинского района Оспану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</w:t>
            </w:r>
          </w:p>
        </w:tc>
      </w:tr>
    </w:tbl>
    <w:bookmarkStart w:name="z15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районных исполнительных органов, финансируемых из местного бюджета Мунайлинского района (далее -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Указом Президента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прохождения государственной службы"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Оценка деятельности служащих корпуса "Б"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 итогам года (годовая оценка) – не позднее двадцать пятого декабря оцениваемого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служащего корпуса "Б" не проводится в случаях, если срок пребывания на занимаемой должности в оцениваемом периоде составляет менее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Квартальная оценка проводится непосредственным руководителем и основывается на оценке исполнения служащим корпуса "Б" должностных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акимов сел, сельских округов и руководителей исполнительных органов, финансируемых из районного бюджета,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Годовая оценка складывается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средней оценки служащего корпуса "Б" за отчетные кварталы;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оценки выполнения служащим корпуса "Б" индивидуального плана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круговой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(кадровая служба).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Решение Комиссии по оценке принимается открытым голосованием.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Секретарем Комиссии по оценке является сотрудник службы управления персоналом (кадровой службы). Секретарь Комиссии по оценке не принимает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Указываются достижимые, реалистичные, связанные с функциональным направлением работы служащего корпуса "Б", имеющие конкретную форму завершения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 (кадровую службу).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(кадровая служба)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(кадровая служба)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государственного органа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К нарушениям трудовой дисциплины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отсутствие на работе без уважительной причины;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опоздания на работу без уважительной причины;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нарушения служащими служебной этики.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 (кадровой службы),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Непосредственный руководитель с учетом представленных службой управления персоналом (кадровой службой)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Круговая оценка представляет собой оценки: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непосредственного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подчиненных служащего корпуса "Б";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определяется службой управления персоналом (кадровой службой) не позднее одного месяца до проведения оценки, исходя из должностных обязанностей и служебных взаимодействий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Заполненные оценочные листы направляются в службу управления персоналом (в кадровую службу)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Служба управления персоналом (кадровая служба) осуществляет расчет среднего значения круговой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34. Круговая оценка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(где)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квартальная оценка;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– поощрительные баллы;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– штрафные баллы.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Итоговая квартальная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менее 80 баллов – "неудовлетворительно";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80 до 105 баллов – "удовлетворительно";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106 до 130 (включительно) баллов – "эффективно";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свыше 130 баллов – "превосходно".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Итоговая годовая оценка служащего корпуса "Б" вычисляется службой управления персоналом (кадровой службой) не позднее пяти рабочих дней до заседания Комиссии по оценке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(где)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годовая оценка;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приводится к пятибалльной системе оценок,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"неудовлетворительно" (менее 80 баллов) присваиваются 2 балла;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"удовлетворительно" (от 80 до 105 баллов) – 3 балла;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"эффективно" (от 106 до 130 (включительно) баллов) – 4 балла;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"превосходно" (свыше 130 баллов) – 5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38. Итоговая годовая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3 до 4 баллов – "удовлетворительно";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39. Служба управления персоналом (кадровая служба)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(кадровая служба)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заполненный лист круговой оценки (для годовой оценки);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должностная инструкция служащего корпуса "Б";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утвердить результаты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пересмотреть результаты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принятия решения о пересмотре результатов оценки Комиссия корректирует оценку с соответствующим пояснением в протоколе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 допущении ошибки службой управления персоналом (кадровой службой) при расчете результата оценки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41. Служба управления персоналом ознакамливает служащего корпуса "Б" с результатами оценки в течение двух рабочих дней со дня ее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Ознакомление служащего корпуса "Б" с результатами оценки осуществляется в письменной или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(кадровой службы) в произвольной форме составляется акт об отказе от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 (в кадровой службе).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оценки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районных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2"/>
        <w:gridCol w:w="6928"/>
      </w:tblGrid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оценки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районных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962"/>
        <w:gridCol w:w="1673"/>
        <w:gridCol w:w="1673"/>
        <w:gridCol w:w="2071"/>
        <w:gridCol w:w="1766"/>
        <w:gridCol w:w="1767"/>
        <w:gridCol w:w="548"/>
      </w:tblGrid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оценки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районных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838"/>
        <w:gridCol w:w="3001"/>
        <w:gridCol w:w="2399"/>
        <w:gridCol w:w="2400"/>
        <w:gridCol w:w="1542"/>
      </w:tblGrid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оценки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районных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4"/>
        <w:gridCol w:w="2477"/>
        <w:gridCol w:w="5092"/>
        <w:gridCol w:w="2907"/>
      </w:tblGrid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оценки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районных исполнительных органов,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бюджета 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2981"/>
        <w:gridCol w:w="2074"/>
        <w:gridCol w:w="5171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 (при его наличии).,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 (при его наличии).,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