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d3d79" w14:textId="fad3d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23 декабря 2015 года №40/439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11 июля 2016 года № 3/32. Зарегистрировано Департаментом юстиции Мангистауской области от 27 июля 2016 года № 3095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5 июля 2016 года </w:t>
      </w:r>
      <w:r>
        <w:rPr>
          <w:rFonts w:ascii="Times New Roman"/>
          <w:b w:val="false"/>
          <w:i w:val="false"/>
          <w:color w:val="000000"/>
          <w:sz w:val="28"/>
        </w:rPr>
        <w:t>№ 3/32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областного маслихата от 10 декабря 2015 №29/428 "Об областном бюджете на 2016-2018 годы" (зарегистрировано в Реестре государственной регистрации нормативных правовых актов за №3079), Мунайлинский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районного маслихата от 23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40/439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(зарегистрировано в Реестре государственной регистрации нормативных правовых актов за №2932, опубликовано в газете "Мұнайлы" от 23 января 2016 года №3-4 (533-534))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2016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доходы – 12 055 095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4 629 208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23 851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поступлениям от продажи основного капитала – 119 653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7 282 383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затраты – 12 162 772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1 718 767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кредиты – 2 275 888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557 121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1 826 444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1 826 444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2 275 888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557 121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107 677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3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индивидуальный подоходный налог с доходов иностранных граждан, не облагаемых у источника выплаты – 62,3 процента;".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Контроль за исполнением настоящего решения возложить на бюджетную комиссию района (председатель комисии Б.Сулейменов).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Обеспечить официальное опубликование данного решения на официальном сайте районного акимата и в информационно-правовой системе "Әділет" после государственной регистрации в департаменте юстиции Мангистауской области (Б. Назар).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действия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"Мунайлинский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районный отдел экономики и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Ш. Сұңғат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июля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Мунайлинского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2016 года№3/32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844"/>
        <w:gridCol w:w="493"/>
        <w:gridCol w:w="7154"/>
        <w:gridCol w:w="3316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12 055 095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4 629 208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специализированным 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7 282 383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7 282 383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7 282 383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1124"/>
        <w:gridCol w:w="7"/>
        <w:gridCol w:w="1116"/>
        <w:gridCol w:w="6093"/>
        <w:gridCol w:w="3168"/>
      </w:tblGrid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12 162 772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6 230 062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Атамекен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4 918 256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4 362 295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2 948 776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2 237 826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1 869 151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2 275 888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- 1 826 444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1 826 444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2 275 888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2 275 888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2 275 888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2 275 888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Мунайлинского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2016 года№3/32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2016 год, направленных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247"/>
        <w:gridCol w:w="2247"/>
        <w:gridCol w:w="6223"/>
      </w:tblGrid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