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3215" w14:textId="a5f3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Мунайлинского района от 18 марта 2016 года № 54-қ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14 октября 2016 года № 218-қ. Зарегистрировано Департаментом юстиции Мангистауской области от 07 ноября 2016 года № 3170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акимат Мунайлинского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Мунайлинского района от 18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№54-қ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 (зарегистрировано в реестре государственной регистрации нормативных правовых актов за №2999, опубликовано в газете "Мұнайлы" от 8 апреля 2016 года №19-20 (549-550)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строку, порядковый номер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2393"/>
        <w:gridCol w:w="1276"/>
        <w:gridCol w:w="337"/>
        <w:gridCol w:w="337"/>
        <w:gridCol w:w="337"/>
        <w:gridCol w:w="337"/>
        <w:gridCol w:w="2028"/>
        <w:gridCol w:w="337"/>
        <w:gridCol w:w="337"/>
        <w:gridCol w:w="337"/>
        <w:gridCol w:w="337"/>
        <w:gridCol w:w="2030"/>
        <w:gridCol w:w="338"/>
        <w:gridCol w:w="338"/>
        <w:gridCol w:w="338"/>
        <w:gridCol w:w="338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"Санаторно-туберкулезный ясли-сад №2"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3546"/>
        <w:gridCol w:w="1128"/>
        <w:gridCol w:w="298"/>
        <w:gridCol w:w="298"/>
        <w:gridCol w:w="298"/>
        <w:gridCol w:w="298"/>
        <w:gridCol w:w="1791"/>
        <w:gridCol w:w="298"/>
        <w:gridCol w:w="298"/>
        <w:gridCol w:w="298"/>
        <w:gridCol w:w="298"/>
        <w:gridCol w:w="1793"/>
        <w:gridCol w:w="298"/>
        <w:gridCol w:w="298"/>
        <w:gridCol w:w="299"/>
        <w:gridCol w:w="299"/>
      </w:tblGrid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№8 "Алтын сақа" Мунайлинского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строку, порядковый номер 16,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2234"/>
        <w:gridCol w:w="342"/>
        <w:gridCol w:w="343"/>
        <w:gridCol w:w="914"/>
        <w:gridCol w:w="343"/>
        <w:gridCol w:w="343"/>
        <w:gridCol w:w="343"/>
        <w:gridCol w:w="343"/>
        <w:gridCol w:w="2061"/>
        <w:gridCol w:w="343"/>
        <w:gridCol w:w="343"/>
        <w:gridCol w:w="343"/>
        <w:gridCol w:w="343"/>
        <w:gridCol w:w="2061"/>
        <w:gridCol w:w="343"/>
        <w:gridCol w:w="344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комбинат "Жәудір"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строку, порядковый номер 18,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688"/>
        <w:gridCol w:w="327"/>
        <w:gridCol w:w="327"/>
        <w:gridCol w:w="873"/>
        <w:gridCol w:w="327"/>
        <w:gridCol w:w="327"/>
        <w:gridCol w:w="327"/>
        <w:gridCol w:w="327"/>
        <w:gridCol w:w="1968"/>
        <w:gridCol w:w="327"/>
        <w:gridCol w:w="327"/>
        <w:gridCol w:w="327"/>
        <w:gridCol w:w="328"/>
        <w:gridCol w:w="1970"/>
        <w:gridCol w:w="328"/>
        <w:gridCol w:w="329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"Еркемай" (Индивидуальный предприниматель Токжанова Гульнур Орынбасаровна)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строку, порядковый номер 31,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688"/>
        <w:gridCol w:w="327"/>
        <w:gridCol w:w="327"/>
        <w:gridCol w:w="873"/>
        <w:gridCol w:w="327"/>
        <w:gridCol w:w="327"/>
        <w:gridCol w:w="327"/>
        <w:gridCol w:w="327"/>
        <w:gridCol w:w="1968"/>
        <w:gridCol w:w="327"/>
        <w:gridCol w:w="327"/>
        <w:gridCol w:w="327"/>
        <w:gridCol w:w="328"/>
        <w:gridCol w:w="1970"/>
        <w:gridCol w:w="328"/>
        <w:gridCol w:w="329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"Ақмаржан" (Индивидуальный предприниматель Овезов Атамурат Есенович)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строку, порядковый номер 32,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2874"/>
        <w:gridCol w:w="321"/>
        <w:gridCol w:w="321"/>
        <w:gridCol w:w="856"/>
        <w:gridCol w:w="321"/>
        <w:gridCol w:w="321"/>
        <w:gridCol w:w="321"/>
        <w:gridCol w:w="321"/>
        <w:gridCol w:w="1930"/>
        <w:gridCol w:w="321"/>
        <w:gridCol w:w="321"/>
        <w:gridCol w:w="321"/>
        <w:gridCol w:w="321"/>
        <w:gridCol w:w="1931"/>
        <w:gridCol w:w="321"/>
        <w:gridCol w:w="322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"Нұр-Балапан" (Индивидуальный предприниматель Избаева Бахтыгул Куттыбековна)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 порядковые номера 34 и 35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688"/>
        <w:gridCol w:w="327"/>
        <w:gridCol w:w="327"/>
        <w:gridCol w:w="873"/>
        <w:gridCol w:w="327"/>
        <w:gridCol w:w="327"/>
        <w:gridCol w:w="327"/>
        <w:gridCol w:w="327"/>
        <w:gridCol w:w="1968"/>
        <w:gridCol w:w="327"/>
        <w:gridCol w:w="327"/>
        <w:gridCol w:w="327"/>
        <w:gridCol w:w="328"/>
        <w:gridCol w:w="1970"/>
        <w:gridCol w:w="328"/>
        <w:gridCol w:w="329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Частный детский сад "Аяулым" (Индивидуальный предприниматель Заматдинова Назира Джасановна)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"Ақмаржан-Мунайлы"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"Мунайлинский районный отдел образования" (Овезов Е.)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Билялова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орграниченной ответственостью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"Ақмаржан-Мунайлы"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Зулхарнаева Галия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Кабижановна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орграниченной ответственостью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"Детский комбинат "Жәудір"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Красноштан Евгений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Иванович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Заматдинова Назира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Джасановна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Избаева Бахтыгул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Куттыбековна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Овезов Атамурат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Токжанова Гульнур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Орынбасаровна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районный отдел образования"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Овезов Есен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Оринбасарович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Мунайлинского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Сұңғат Шынар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Сұңғатқызы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10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