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04714" w14:textId="bf047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схем зонирования и поправочных коэффициентах к базовой ставке земельного налога для целей налогообложения сельского округа Атамекен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21 октября 2016 года № 4/72. Зарегистрировано Департаментом юстиции Мангистауской области от 02 декабря 2016 года № 3202.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 (Налоговый кодекс)"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Мунайлинский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Мунайлинского районного маслихата Мангистауской области от 27.04.2018 </w:t>
      </w:r>
      <w:r>
        <w:rPr>
          <w:rFonts w:ascii="Times New Roman"/>
          <w:b w:val="false"/>
          <w:i w:val="false"/>
          <w:color w:val="000000"/>
          <w:sz w:val="28"/>
        </w:rPr>
        <w:t>№ 22/274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схему зонирования сельского округа Атамекен для целей налогообложения и характеристику зонирования земель и поправочные коэффициенты к базовой ставке земельного налога для целей налогообложения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Мунайлинского районного маслихата (Жанбуршина А.) обеспечить государственную регистрацию настоящего решения в органах юстиции, его официальное опубликование в информационно-правовой системе "Әділет" и в средствах массовой информации.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решения возложить на постоянную комиссию Мунайлинского районного маслихата по социальным вопросам, законности, правопорядка, по депутатским полномочиям и этике (председатель комиссии Конысбаева Г).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Б.Казахбаев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Назар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республиканского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"Управление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государственных доходов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Мунайлинскому району Департамента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 по Мангистауской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области Комитета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финансов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Танатар 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октября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"Мунайлинский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районный отдел земельных отношений"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Отегенов 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октября 2016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Мунайлинского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№4/72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октября 2016года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зонирования территории сельского округа Атамекен для целей налогооблажения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55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55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2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к решению Мунайлинского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районного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№4/72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от 21 октября 2016года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Характеристика зонирования земель сельского округа Атамекен и поправочные коэффициенты к базовой ставке земельного налога для целей налогообложения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6"/>
        <w:gridCol w:w="5857"/>
        <w:gridCol w:w="4167"/>
      </w:tblGrid>
      <w:tr>
        <w:trPr>
          <w:trHeight w:val="30" w:hRule="atLeast"/>
        </w:trPr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№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вошедшие в зону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Коэффициенты по ценовой зоне</w:t>
            </w:r>
          </w:p>
        </w:tc>
      </w:tr>
      <w:tr>
        <w:trPr>
          <w:trHeight w:val="30" w:hRule="atLeast"/>
        </w:trPr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Промышленная зона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Общественно-деловая и жилая зона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Резервная зона (предположительный рост промышленной зоны)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Характеристика зон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 зона – </w:t>
      </w:r>
      <w:r>
        <w:rPr>
          <w:rFonts w:ascii="Times New Roman"/>
          <w:b w:val="false"/>
          <w:i w:val="false"/>
          <w:color w:val="000000"/>
          <w:sz w:val="28"/>
        </w:rPr>
        <w:t>Промышленная зона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 зона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Общественно-деловая зона, двухэтажные и зоны в которые входит центральные части построенных частных домов. Здесь расположены основные административные здания, поликлиника, сеть частных мелких магазинов, рынок, ресторан, пункт для разговора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 зона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Резервная зона (предположительный рост промышленной зоны)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