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7be4" w14:textId="c797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мая 2016 года № 246. Зарегистрировано Департаментом юстиции Костанайской области 24 июня 2016 года № 6495.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17 июля 2001 года "Об автомобильных дорогах"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улиц населенных пунктов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2016 года № 246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</w:t>
      </w:r>
      <w:r>
        <w:br/>
      </w:r>
      <w:r>
        <w:rPr>
          <w:rFonts w:ascii="Times New Roman"/>
          <w:b/>
          <w:i w:val="false"/>
          <w:color w:val="000000"/>
        </w:rPr>
        <w:t>видов работ, выполняемых при содержании, текущем, среднем</w:t>
      </w:r>
      <w:r>
        <w:br/>
      </w:r>
      <w:r>
        <w:rPr>
          <w:rFonts w:ascii="Times New Roman"/>
          <w:b/>
          <w:i w:val="false"/>
          <w:color w:val="000000"/>
        </w:rPr>
        <w:t>и капитальном ремонтах улиц населенных пунктов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Классификация – в редакции постановления акимата Костанайской области от 01.02.2019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улиц населенных пунктов Костанайской области (далее – классификация) определяет виды работ, выполняемых при содержании, текущем, среднем и капитальном ремонтах улиц населенных пунктов Костанайской области.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классификации используются следующие определения: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улицам населенных пунктов относятся автомобильные дороги в пределах соответствующих административно-территориальных единиц;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улиц населенных пунктов – комплекс работ, выполняемых в порядке предупреждения возникновения аварийных ситуаций, дефектов на автомобильных дорогах, а также неотложного восстановления и ремонта автомобильной дороги, проводимых в течение всего года, включая мероприятия по ремонту разрушенных участков, выполняемых маршрутным способом;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улиц населенных пунктов – комплекс работ, связанных с восстановлением первоначальных эксплуатационных качеств улиц и дорожных сооружений;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улиц населенных пунктов – комплекс работ по восстановлению и (или) улучшению транспортно-эксплуатационных характеристик улиц без изменения существующей технической категории;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улиц населенных пунктов – комплекс работ по поддержанию надлежащего технического состояния автомобильной дороги в пределах границ населенных пунктов, оценке ее технического состояния, а также по организации и обеспечению безопасности дорожного движения;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эксплуатацией улиц населенных пунктов – комплекс организационных и регламентирующих работ по обеспечению требуемого технического уровня и транспортно-эксплуатационного состояния улиц, на основе их диагностики и мониторинга, с разработкой экономически обоснованной стратегии дорожно-ремонтных работ;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состояния улиц населенных пунктов –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маршрутный способ ремонта улиц населенных пунктов –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дорожная одежда –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дорожной службы – дорожно-эксплуатационные комплексы, жилые дома для работников эксплуатационной службы, автобусные остановки, павильоны, площадки отдыха, площадки для кратковременной остановки автомобилей, устройства для технического осмотра автомобилей, сооружения и устройства, предназначенные для обеспечения безопасности дорожного движения, лесополосы, пункты обслуживания и охраны мостов, устройства технологической и аварийно-вызывной связи, программно-аппаратный комплекс взимания платы за проезд;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(проезжая часть улицы) – автомобильная дорога в пределах границ населенных пунктов;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ресайклирование – технология фрезерования старого дорожного покрытия с последующим смещением переработанного асфальтобетона с добавлением или без добавления каменного материала с вяжущим и уплотнением получившейся смеси;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берма присыпная – площадка, устраиваемая на поверхности откоса насыпи или выемки предназначенная для размещения технических средств организации дорожного движения.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 выделенные денежные ресурсы на проведение работ по эксплуатации улиц населенных пунктов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населенных пунктов и дорожных сооружений и выработанной стратегии дорожно-ремонтных работ.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Классифицируемые виды работ, выполняемые при содержании, текущем, среднем и капитальном ремонтах улиц населенных пунктов выполняются в соответствии с требованиями действующих в дорожной отрасли нормативно-технических документов.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эксплуатацией улиц населенных пунктов включает в себя следующие работы: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стратегии дорожно-ремонтных работ и планирование потребных финансовых ресурсов;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улиц населенных пунктов и предохранение их от преждевременного износа;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технологии и организации работ по ремонту и содержанию улиц населенных пунктов;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организация, координация, регулирование и контроль за выполнением работ по управлению эксплуатацией улиц населенных пунктов;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сопровождение и мониторинг участков улиц населенных пунктов в рамках работ по текущему, среднему и капитальному ремонту.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работ по диагностике и мониторингу улиц населенных пунктов входят: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улиц населенных пунктов с оценкой качества их содержания;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улиц населенных пунктов и сооружений на них паспортизация улиц и сооружений на них;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дорогах улиц населенных пунктов;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экспертиза объектов, в том числе: оценка качества материалов и работ, в случаях чрезвычайных и иных ситуаций, требующих принятия неотложных решений.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населенных пунктов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 по содержанию улиц населенных пунктов осуществляются непрерывно в течение всего года.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улиц населенных пунктов и сооружений на них, их визуальный осмотр осуществляется ежедневно посредством патрулирования.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результате проведения работ по содержанию улиц населенных пунктов должно быть обеспечено бесперебойное, безопасное и удобное движение транспортных средств, в течение всего года.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Работы по содержанию не требуют составления проектной документации. Их планируют на основе результатов осмотров улиц населенных пунктов по ведомостям дефектов, в пределах средств на содержание, согласно действующим нормативам финансирования, утвержденных действующим законодательством.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Работы по содержанию улиц населенных пунктов и сооружений на них подразделяются на содержание в весенний, летний и осенний периоды, зимнее содержание, озеленение улиц населенных пунктов, управление эксплуатацией дорог и сооружений на них, а также прочие работы.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содержанию улиц населенных пунктов входит сбор, обработка и представление ежедневной круглогодичной информации, с содержанием операторов, в том числе: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улицах населенных пунктов, включая информационное обеспечение средств массовой информации;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дорожно-транспортных происшествиях (далее – ДТП);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работах в период пропуска талых и паводковых вод;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снегоуборочных машин и механизмов в зимнее время;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и обработка информации, администрирование и управление единым информационным банком данных о транспортно-эксплуатационном состоянии улиц населенных пунктов и сооружений на них.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содержании улиц населенных пунктов и сооружений на них в весенний, летний, осенний и зимний периоды, то есть круглогодично выполняют следующие работы: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улиц населенных пунктов и сооружений на них;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сухости и коронование деревьев;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арычной системы и прикормочных лотков;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уборкой, погрузкой, вывозкой и передача в утилизацию вырубленного материала;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материала для обеспечения пропуска талых и паводковых вод;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населенных пунктов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улиц;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населенных пунктов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населенных пунктов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– профилактическое мероприятие, проводимое до образований крупных неровностей;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улиц населенных пунктов хлористым кальцием, битумом и другими материалами;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улиц населенных пунктов,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дорог вяжущими материалами;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улиц населенных пунктов, объектам организации движения, связи, освещению: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улиц населенных пунктов, нанесение вертикальной и горизонтальной разметки;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очистка от пыли, грязи и мусора, мойка;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установка и эксплуатация навигационной системы для контроля движения транспортных средств, осуществляющий содержание и ремонт улиц населенных пунктов;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светодиодных) дорожных знаков и табло с изменяющейся информацией индивидуального проектирования, при этом объемы работ определяются сметной документацией;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улицах населенных пунктов остановочных павильонов, павильонов дорожного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тротуаров, проезжей части вдоль тротуаров от грязи, снега, мусора и посторонних предметов после прохода уборочной техники;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пятьдесят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улиц и сооружений от наводнений, наледей, заторов;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 дренажных устройств и так далее);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 дополнительным работам по зимнему содержанию относятся: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заготовка, приготовление противогололедных материалов;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улиц населенных пунктов, расчистка улиц населенных пунктов от снежных заносов, профилировка снежного покрова проезжей части улиц населенных пунктов, удаление снежных валов с обочин, откосов и резервов;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улиц населенных пунктов для задержания снега;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условиях.</w:t>
      </w:r>
    </w:p>
    <w:bookmarkEnd w:id="187"/>
    <w:bookmarkStart w:name="z200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населенных пунктов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Текущий ремонт улиц населенных пунктов и сооружений на них предусматривает комплекс работ, выполняемых в порядке предупреждения возникновения аварийных ситуаций, дефектов на улицах населенных пунктов, а также неотложного восстановления и ремонта улиц населенных пунктов, проводимых в течение всего года, включая мероприятия по ремонту разрушенных участков, выполняемых маршрутным способом.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планируется на основе результатов осмотров улиц по ведомостям дефектов, в пределах средств на текущий ремонт улиц населенных пунктов, согласно 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текущем ремонте улиц населенных пунктов и сооружений на них выполняются следующие работы: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улиц населенных пунктов, объектам организации движения, связи, освещения: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улиц населенных пунктов;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236"/>
    <w:bookmarkStart w:name="z24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улиц населенных пунктов и сооружений на них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Средний ремонт улиц населенных пунктов предусматривает периодическое выполнение работ, связанных с восстановлением первоначальных эксплуатационных качеств улиц населенных пунктов и сооружений на них.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среднем ремонте улиц населенных пунктов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среднем ремонте улиц населенных пунктов и дорожных сооружений выполняют следующие работы: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грунтовым покрытиям: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улиц с добавлением материалов;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улиц вяжущими и обеспыливающими материалами;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пятьсот метров;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пятнадцати километров;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искусственным сооружениям: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десяти сантиметров (выравнивание за счет дополнительного покрытия с досыпкой щебня);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улицы, утвержденной технической документацией;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улиц населенных пунктов, по объектам организации движения, связи, освещению: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дорог, проходящих через населенные пункты;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виды работ, обеспечивающие восстановление эксплуатационного состояния улиц населенных пунктов и безопасность движения транспортных средств.</w:t>
      </w:r>
    </w:p>
    <w:bookmarkEnd w:id="322"/>
    <w:bookmarkStart w:name="z33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населенных пунктов и сооружений на них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Капитальный ремонт улиц населенных пунктов и сооружений на них предусматривает периодическое выполнение работ, связанных с повышением транспортно-эксплуатационного состояния улиц населенных пунктов и дорожных сооружений, в частности, с увеличением прочности дорожных одежд и сооружений на них без изменения существующей технической категории дороги.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Участки улиц населенных пунктов, подлежащие капитальному ремонту, устанавливаются на основе межремонтных сроков службы и результатов диагностики улиц населенных пунктов.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Капитальный ремонт улиц населенных пунктов и сооружений на них выполняется в комплексе –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 в порядке, предусмотренном законодательством.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капитальном ремонте разрешается производить отдельные спрямления улиц населенных пунктов, как в плане, так и в продольном профиле, протяженностью до двадцати пяти процентов от общей длины ремонтируемого участка улиц населенных пунктов.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населенных пунктов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 населенных пунктов;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зеленных насаждений;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улиц населенных пунктов и подъездах к ним протяженностью не более пяти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зданиям, подсобным сооружениям и производственным базам эксплуатационной службы: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сорока процентов материалов стен и перекрытий, замена деревянных фундаментов на постоянные;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двадцати пяти процентов стоимости зданий;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улиц населенных пунктов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улиц населенных пунктов,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десяти процентов от общих средств, выделяемых на капитальный ремонт улиц населенных пунктов на текущий год;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шлак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улиц населенных пунктов, объектам организации движения, связи и освещению улиц населенных пунктов: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улиц населенных пунктов или их отдельных участков;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улиц населенных пунктов, мостах, сооружений дорожной линейной (телетайпной) или радиосвязи и других средств технологической связи;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улиц, ее отдельных элементов, сооружений и проходящих по ней транспортных потоков;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улицах населенных пунктов, включая уширение полос в целях увеличения пропускной способности;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для контроля и мониторинга движения транспортных средств, с подключением к необходимым коммуникационным сетям;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видеонаблюдения на стратегически важных объектах, требующей охраны.</w:t>
      </w:r>
    </w:p>
    <w:bookmarkEnd w:id="3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