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9e2c" w14:textId="5d49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сентября 2012 года № 76 "Об утверждении Правил подготовки и проведения отопительного сезона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27 июня 2016 года № 40. Зарегистрировано Департаментом юстиции Костанайской области 22 июля 2016 года № 6554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25 сентября 2012 года №76 "Об утверждении Правил подготовки и проведения отопительного сезона в Костанайской области" (зарегистрировано в Реестре государственной регистрации нормативных правовых актов № 3877, опубликовано 24 ноября 2012 года в газете "Костанайские новости")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Костанайской области,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"Настоящие Правила подготовки и проведения отопительного сезона в Костанайской области (далее – Правила) разработаны на основании Законов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", от 13 января 2012 года "</w:t>
      </w:r>
      <w:r>
        <w:rPr>
          <w:rFonts w:ascii="Times New Roman"/>
          <w:b w:val="false"/>
          <w:i w:val="false"/>
          <w:color w:val="000000"/>
          <w:sz w:val="28"/>
        </w:rPr>
        <w:t>Об энергосбережении и повышении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2000 года № 1822 "Об утверждении нормативных правовых актов в области электроэнергетики",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 (зарегистрирован в Реестре государственной регистрации нормативных правовых актов № 10234),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февраля 2015 года № 143 "Об утверждении Правил пользования электрической энергией" (зарегистрирован в Реестре государственной регистрации нормативных правовых актов № 10403),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января 2015 года № 34 "Об утверждении Правил определения норм эксплуатационного запаса топлива в осенне-зимний период для энергопроизводящих организаций" (зарегистрирован в Реестре государственной регистрации нормативных правовых актов № 10583),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55 "Об утверждении Правил получения энергопроизводящими, энергопередающими организациями паспорта готовности к работе в осенне-зимний период" (зарегистрирован в Реестре государственной регистрации нормативных правовых актов № 10516) и определяют порядок подготовки и проведения отопительного сезона в Костанайской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энергетики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хозяйства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Х. Камбаров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