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3eb4f" w14:textId="243eb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зоны санитарной охраны на участке скважин № 1/1, № 3/1, №4/1, № 5/1, № 5/2 (резервная), № 6/1 централизованного хозяйственно-питьевого водозабора в Федоровском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8 июля 2016 года № 329. Зарегистрировано Департаментом юстиции Костанайской области 10 августа 2016 года № 6574. Утратило силу постановлением акимата Костанайской области от 28 апреля 2022 года № 181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Костанайской области от 28.04.2022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117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зону санитарной охраны на участке скважин № 1/1, № 3/1, № 4/1, № 5/1, № 5/2 (резервная), № 6/1 централизованного хозяйственно - питьевого водозабора в Федоровском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Костанайской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8" w:id="1"/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"Тобол-Торгайская бассейновая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инспекция по регулированию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использования и охране водных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ресурсов Комитета по водным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ресурсам Министерства сельского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хозяйства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________________Г. Оспанбекова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Руководитель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"Департамент по защите прав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потребителей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Комитета по защите прав потребителей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Министерства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 В. Нечитайло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июля 2016 года № 329</w:t>
            </w:r>
          </w:p>
        </w:tc>
      </w:tr>
    </w:tbl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Зона санитарной охраны на участке скважин № 1/1, № 3/1, № 4/1, № 5/1, № 5/2 (резервная), № 6/1 централизованного хозяйственно - питьевого водозабора в Федоровском районе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источника водозабора</w:t>
            </w:r>
          </w:p>
          <w:bookmarkEnd w:id="3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зоны санитарной охраны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пояс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пояс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пояс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 № 1/1;</w:t>
            </w:r>
          </w:p>
          <w:bookmarkEnd w:id="4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50 метров вокруг каждой скважины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 гектара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102 метра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 гектара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1270 метров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506,5 гектара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3/1;</w:t>
            </w:r>
          </w:p>
          <w:bookmarkEnd w:id="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102 метра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4/1;</w:t>
            </w:r>
          </w:p>
          <w:bookmarkEnd w:id="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102 метра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5/1;</w:t>
            </w:r>
          </w:p>
          <w:bookmarkEnd w:id="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102 метра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5/2 (резервная);</w:t>
            </w:r>
          </w:p>
          <w:bookmarkEnd w:id="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129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6/1</w:t>
            </w:r>
          </w:p>
          <w:bookmarkEnd w:id="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129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граница зоны санитарной охраны отражены в картографическом материале проекта Санитарно - гидрогеологическое обоснования зоны санитарной охраны на участке скважин №№ 1/1, 3/1, 4/1, 5/1, 6/1 и 5/2 (резервная) централизованного хозяйственно-питьевого водозабора в Федоровском районе (заказчик – государственное коммунальное предприятие "Водстрой").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