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3a391" w14:textId="cb3a3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потребления коммунальных услуг по газоснабжению, электроснабжению, водоснабжению, водоотведению и теплоснабжению для потребителей, не имеющих приборов учета в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5 сентября 2016 года № 418. Зарегистрировано Департаментом юстиции Костанайской области 10 октября 2016 года № 6642.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потребления коммунальных услуг по газоснабжению, электроснабжению, водоснабжению, водоотведению и теплоснабжению для потребителей, не имеющих приборов учета в Костанайской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Костанайской области от 28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455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норм потребления коммунальных услуг по электроснабжению и теплоснабжению для потребителей, не имеющих приборов учета в Костанайской области" (зарегистрировано в Реестре государственной регистрации нормативных правовых актов под № 6031, 15 декабря 2015 года опубликовано в газете "Қостанай таңы").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потребления коммунальных услуг по газоснабжению для потребителей, не имеющих приборов учета в Костанайской области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постановления акимата Костанайской области от 19.10.2021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5985"/>
        <w:gridCol w:w="2205"/>
        <w:gridCol w:w="2869"/>
      </w:tblGrid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 товарного газа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потребления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в квартире газовой плиты и централизованного горячего водоснабжения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 на одного человека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в квартире газовой плиты и газового водонагревателя (при отсутствии централизованного горячего водоснабжения)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 на одного человека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в квартире газовой плиты и отсутствии централизованного горячего водоснабжения и газового водонагревателя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 на одного человека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(поквартирное) отопление жилых помещений (индивидуальных жилых домов, квартир, комнат)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 на один квадратный метр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потребления коммунальных услуг по электроснабжению для потребителей, не имеющих приборов учета в Костанайской области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963"/>
        <w:gridCol w:w="422"/>
        <w:gridCol w:w="1718"/>
        <w:gridCol w:w="1718"/>
        <w:gridCol w:w="1718"/>
        <w:gridCol w:w="1719"/>
        <w:gridCol w:w="1719"/>
        <w:gridCol w:w="1719"/>
      </w:tblGrid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7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жилища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Общежитие 1-комнатное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1-комнатное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237,9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2-комнатное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3-комнатное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311,7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4-комнатное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274,8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5-комнатное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360,9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6-комнатное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</w:tbl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963"/>
        <w:gridCol w:w="422"/>
        <w:gridCol w:w="1718"/>
        <w:gridCol w:w="1718"/>
        <w:gridCol w:w="1718"/>
        <w:gridCol w:w="1719"/>
        <w:gridCol w:w="1719"/>
        <w:gridCol w:w="1719"/>
      </w:tblGrid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6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жилища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Общежитие 1-комнатное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147,9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165,9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1-комнатное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245,1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2-комнатное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189,9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297,9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3-комнатное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198,3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324,3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4-комнатное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206,7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350,7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5-комнатное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377,1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6-комнатное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231,9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потребления коммунальных услуг по водоснабжению и водоотведению для потребителей, не имеющих приборов учета в Костанайской области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2"/>
        <w:gridCol w:w="5539"/>
        <w:gridCol w:w="1574"/>
        <w:gridCol w:w="1388"/>
        <w:gridCol w:w="1388"/>
        <w:gridCol w:w="1389"/>
      </w:tblGrid>
      <w:tr>
        <w:trPr>
          <w:trHeight w:val="30" w:hRule="atLeast"/>
        </w:trPr>
        <w:tc>
          <w:tcPr>
            <w:tcW w:w="1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5"/>
        </w:tc>
        <w:tc>
          <w:tcPr>
            <w:tcW w:w="5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</w:t>
            </w:r>
          </w:p>
        </w:tc>
        <w:tc>
          <w:tcPr>
            <w:tcW w:w="1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 коммунальных услуг по: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водоснабжению (в том числе):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холодной воде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горячей воде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 с разбором воды из уличных водоразборных колонок (со сбросом стоков в канализацию)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литров в сутки на 1 человека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"/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 с баней с разбором воды из уличных водоразборных колонок (со сбросом стоков в канализацию)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литров в сутки на 1 человека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 с капитальным водопроводом без канализации с индивидуальным отоплением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литров в сутки на 1 человека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"/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 с капитальным водопроводом без канализации с индивидуальным отоплением и с баней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литров в сутки на 1 человека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"/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 со скважиной и сбросом стоков в канализацию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литров в сутки на 1 человека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2"/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 малосемейного типа с водопроводом, канализацией, а также жилой дом с капитальным водопроводом и канализацией без ванн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литров в сутки на 1 человека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"/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 с капитальным водопроводом, канализацией (септиком) с газоснабжением без централизованного отопления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литров в сутки на 1 человека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4"/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 с капитальным водопроводом, канализацией, централизованным горячим водоснабжением, оборудованный умывальниками, мойками и душами (поддон)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литров в сутки на 1 человека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5"/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 с капитальным водопроводом, канализацией, без централизованного горячего водоснабжения, оборудованный умывальниками, мойками и душами при использовании водозабора из системы отопления на нужды горячего водоснабжения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литров в сутки на 1 человека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"/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 с капитальным водопроводом, канализацией, ваннами (банями), с водонагревателями, работающими на твердом топливе (титан)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литров в сутки на 1 человека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"/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 с капитальным водопроводом, канализацией, централизованным горячим водоснабжением, оборудованный умывальниками, мойками и сидячими ваннами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литров в сутки на 1 человека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"/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 с капитальным водопроводом, канализацией, ваннами, с централизованным горячим водоснабжением, оборудованный умывальниками, мойками и душами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литров в сутки на 1 человека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"/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 с капитальным водопроводом, канализацией, ваннами (банями) и газовыми водонагревателями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литров в сутки на 1 человека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0"/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 (коттедж) с капитальным водопроводом, канализацией, ваннами и банями, с централизованным горячим водоснабжением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литров в сутки на 1 человека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1"/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дом(коттедж) с капитальным водопроводом, канализацией, ваннами, банями и бассейнами с централизованным горячим водоснабжением, а также коттеджи с многоточечным водоразбором и быстродействующими водонагревателями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литров в сутки на 1 человека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2"/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горячим водоснабжением, оборудованные умывальниками, мойками, с общими душевыми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литров в сутки на 1 человека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43"/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с централизованным горячим водоснабжением, оборудованные умывальниками, мойками, без ванны и душа (только мойка)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литров в сутки на 1 человека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</w:t>
            </w:r>
          </w:p>
        </w:tc>
      </w:tr>
    </w:tbl>
    <w:bookmarkStart w:name="z6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потребления коммунальных услуг по теплоснабжению для потребителей, не имеющих приборов учета в Костанайской области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2"/>
        <w:gridCol w:w="2638"/>
        <w:gridCol w:w="2927"/>
        <w:gridCol w:w="4983"/>
      </w:tblGrid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5"/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 коммунальных услуг по теплоснабжению</w:t>
            </w:r>
          </w:p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Теплоснабжение в период отопительного сезона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