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3705" w14:textId="2d63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11 июля 2016 года № 337 "Об утверждении регламентов государственных услуг в сфере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октября 2016 года № 486. Зарегистрировано Департаментом юстиции Костанайской области 25 ноября 2016 года № 6713. Утратило силу постановлением акимата Костанайской области от 11 февраля 2020 года № 59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11.02.2020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Костанайской области от 11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предпринимательства" (зарегистрировано в Реестре государственной регистрации нормативных правовых актов под № 6578, опубликовано 20 августа 2016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"3) ответственный исполнитель услугодателя проверяет полноту представленного пакета документов, его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направляет на рассмотрение РКС, подготавливает проект результата оказания государственной услуги и передает руководителю услугодателя, 20 (двадцать)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– проект результата оказания государственной услуги;";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"3) ответственный исполнитель услугодателя проверяет полноту представленного пакета документов, его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направляет на рассмотрение РКС, подготавливает проект результата оказания государственной услуги и передает руководителю услугодателя, 20 (двадцать) рабочих дней.";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– по кредитам до 180 млн. тенге – предварительное гарантийное письмо либо уведомление об отказе с указанием причин отрицательного решения уполномоченного органа финансового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– по кредитам свыше 180 млн. тенге – выписка из протокола заседания Регионального координационного совета (далее – РКС).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 и бумажная.";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"3) ответственный исполнитель услугодателя проверяет полноту представленного пакета документов, его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направляет на рассмотрение РКС (по кредитам свыше 180 млн. тенге), подготавливает проект результата оказания государственной услуги и передает руководителю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кредитам свыше 180 млн. тенге – в течение 9 (девяти) рабочих дней после получения финансовым агентством документов от банка второго уровня/Банка Развития (далее – Банк).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 наличия замечаний к представленным документам и/или необходимости представления дополнительной информации, услугодателем выявленные замечания и/или запрос о представлении информации направляются услугополучателю для их устранения в течение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кредитам до 180 млн. тенге в течение 4 (четырех) рабочих дней после получения финансовым агентством документов от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случае, если совокупная задолженность услугополучателя и аффилиированных с ним лиц/компаний по кредитам, полученным под гарантию финансового агентства, составит более 180 млн. тенге, то рассмотрение последующих проектов осуществляется в течение 10 (десяти)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– веб-портал по кредитам до 180 млн. тенге в течение 4 (четырех) рабочих дней после получения финансовым агентством документов от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 направляются Банку финансовым агентством для устранения и/или представления информации в течение 3 (трех) рабочих дней. При этом, срок рассмотрения документов, финансовым агентством возобновляется.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непредоставления Банком финансовому агентству пакета документов в течение 5 (пяти) рабочих дней с момента получения от услугополучателя электронной заявки через веб-портал "электронного правительства", финансовое агентство отказывает услугополучателю в рассмотрении вопроса о предоставлении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– проект результата оказания государственной услуги;";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"3) ответственный исполнитель услугодателя проверяет полноту представленного пакета документов, его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направляет на рассмотрение РКС (по кредитам свыше 180 млн. тенге), подготавливает проект результата оказания государственной услуги и передает руководителю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кредитам свыше 180 млн. тенге – в течение 9 (девяти) рабочих дней после получения финансовым агентством документов от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 наличия замечаний к представленным документам и/или необходимости представления дополнительной информации, услугодателем выявленные замечания и/или запрос о представлении информации направляются услугополучателю для их устранения в течение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кредитам до 180 млн. тенге в течение 4 (четырех) рабочих дней после получения финансовым агентством документов от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случае, если совокупная задолженность услугополучателя и аффилиированных с ним лиц/компаний по кредитам, полученным под гарантию финансового агентства, составит более 180 млн. тенге, то рассмотрение последующих проектов осуществляется в течение 10 (десяти)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– веб-портал по кредитам до 180 млн. тенге в течение 4 (четырех) рабочих дней после получения финансовым агентством документов от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 направляются Банку финансовым агентством для устранения и/или представления информации в течение 3 (трех) рабочих дней. При этом, срок рассмотрения документов, финансовым агентством возобновляется.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непредоставления Банком финансовому агентству пакета документов в течение 5 (пяти) рабочих дней с момента получения от услугополучателя электронной заявки через веб-портал "электронного правительства", финансовое агентство отказывает услугополучателю в рассмотрении вопроса о предоставлении гарантии.";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государственных грантов в рамках Единой программы поддержки и развития бизнеса "Дорожная карта бизнеса 2020",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"3) ответственный исполнитель услугодателя проверяет полноту представленного пакета документов, его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подготавливает проект результата оказания государственной услуги и передает руководителю услугодателя, 47 (сорок семь)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– проект результата оказания государственной услуги;";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"3) ответственный исполнитель услугодателя проверяет полноту представленного пакета документов, его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подготавливает проект результата оказания государственной услуги и передает руководителю услугодателя, 47 (сорок семь) рабочих дней.";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"Предоставление государственных грантов в рамках Единой программы поддержки и развития бизнеса "Дорожная карта бизнеса 2020"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"3) ответственный исполнитель услугодателя проверяет полноту представленного пакета документов, его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направляет на рассмотрение РКС, подготавливает проект результата оказания государственной услуги и передает руководителю услугодателя, 14 (четырнадцать)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– проект результата оказания государственной услуги;";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"3) ответственный исполнитель услугодателя проверяет полноту представленного пакета документов, его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направляет на рассмотрение РКС, подготавливает проект результата оказания государственной услуги и передает руководителю услугодателя, 14 (четырнадцать) рабочих дней.";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2016 года № 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части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5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</w:r>
    </w:p>
    <w:bookmarkEnd w:id="1"/>
    <w:bookmarkStart w:name="z5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2016 года № 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по кредитам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</w:r>
    </w:p>
    <w:bookmarkEnd w:id="4"/>
    <w:bookmarkStart w:name="z6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2016 года № 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грантов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7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 "Предоставление государственных грантов в рамках Единой программы поддержки и развития бизнеса "Дорожная карта бизнеса 2020"</w:t>
      </w:r>
    </w:p>
    <w:bookmarkEnd w:id="8"/>
    <w:bookmarkStart w:name="z7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2016 года № 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программы поддержки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бизнеса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2020"</w:t>
            </w:r>
          </w:p>
        </w:tc>
      </w:tr>
    </w:tbl>
    <w:bookmarkStart w:name="z7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бизнес–процессов оказания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</w:t>
      </w:r>
    </w:p>
    <w:bookmarkEnd w:id="11"/>
    <w:bookmarkStart w:name="z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