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94ed" w14:textId="25b9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декабря 2015 года № 467 "Об областном бюджете Костанайской области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24 ноября 2016 года № 81. Зарегистрировано Департаментом юстиции Костанайской области 29 ноября 2016 года № 6715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декабря 2015 года № 467 "Об областном бюджете Костанайской области на 2016-2018 годы" (зарегистрировано в Реестре государственной регистрации нормативных правовых актов под № 6061, опубликовано 26 декабря 2015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Костанайской области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154171900,7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5698118,3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523179,2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–14983,2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147935620,0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151829538,4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9492365,6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10587447,0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–1095081,4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573922,0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573922,0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-7723925,3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7723925,3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4"/>
        <w:gridCol w:w="563"/>
        <w:gridCol w:w="437"/>
        <w:gridCol w:w="6335"/>
        <w:gridCol w:w="3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154171900,7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5698118,3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4309615,3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464"/>
        <w:gridCol w:w="979"/>
        <w:gridCol w:w="979"/>
        <w:gridCol w:w="6249"/>
        <w:gridCol w:w="2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151829538,4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4349549,8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2931655,8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14818544,2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29999362,5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10491596,6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10491596,6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14150416,7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7812086,7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3492141,8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2841250,7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4221607,8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25251738,3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6361391,7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7472662,9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23376935,9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4134177,9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9492365,6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309"/>
        <w:gridCol w:w="765"/>
        <w:gridCol w:w="491"/>
        <w:gridCol w:w="3744"/>
        <w:gridCol w:w="5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-7723925,3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46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291"/>
        <w:gridCol w:w="6586"/>
        <w:gridCol w:w="3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96191563,1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88544152,0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7"/>
        <w:gridCol w:w="1137"/>
        <w:gridCol w:w="5568"/>
        <w:gridCol w:w="30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96191563,1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9311283,6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6040969,6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427"/>
        <w:gridCol w:w="920"/>
        <w:gridCol w:w="458"/>
        <w:gridCol w:w="3493"/>
        <w:gridCol w:w="50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-1529699,0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