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f563" w14:textId="2bbf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ноября 2015 года № 519 "Об утверждении регламентов государственных услуг в сфере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7 ноября 2016 года № 499. Зарегистрировано Департаментом юстиции Костанайской области 7 декабря 2016 года № 6725. Утратило силу постановлением акимата Костанайской области от 16 марта 2020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26 ноября 2015 года № 519 "Об утверждении регламентов государственных услуг в сфере электроэнергетики" (зарегистрировано в Реестре государственной регистрации нормативных правовых актов под № 6089, опубликовано 6 января 2016 года в газете "Қостанай таңы")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регламентах государственных услуг "</w:t>
      </w:r>
      <w:r>
        <w:rPr>
          <w:rFonts w:ascii="Times New Roman"/>
          <w:b w:val="false"/>
          <w:i w:val="false"/>
          <w:color w:val="000000"/>
          <w:sz w:val="28"/>
        </w:rPr>
        <w:t>Выдача заключения о технической целесообразности строительства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дублирующих (шунтирующих) линий электропередачи и подстанций для объектов 110 кВ и ниже, 220 кВ и выше" и "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паспорта готовности энергопроизводящим и энергопередающим организациям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утвержденных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оказывается.".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Костанайской области.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