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01f96" w14:textId="6201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дополнительном регламентировании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Костанай Костанайской области от 1 апреля 2016 года № 12. Зарегистрировано Департаментом юстиции Костанайской области 5 мая 2016 года № 6321. Утратило силу - решением маслихата города Костаная Костанайской области от 21 июля 2020 года № 494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решением маслихата города Костаная Костанайской области от 21.07.2020 </w:t>
      </w:r>
      <w:r>
        <w:rPr>
          <w:rFonts w:ascii="Times New Roman"/>
          <w:b w:val="false"/>
          <w:i w:val="false"/>
          <w:color w:val="ff0000"/>
          <w:sz w:val="28"/>
        </w:rPr>
        <w:t>№ 494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целях дополнительного регламентирования порядка проведения собраний, митингов, шествий, пикетов и демонстраций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дополнительном регламентировании проведения собраний, митингов, шествий, пикетов и демонстраций.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утратившими силу некоторые решения Костанайского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депутат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избирательному округу №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Шуменбаев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внутренней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политики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 З. Жилкибаева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2016 года № 12</w:t>
            </w:r>
          </w:p>
        </w:tc>
      </w:tr>
    </w:tbl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Костанайского городского маслихата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Решение маслихата от 21 октября 2005 года №189 "О дополнительном регламентировании порядка и мест для проведения собраний, митингов, шествий, пикетов и демонстраций" (зарегистрированное в Реестре государственной регистрации нормативных правовых актов за №9-1-28, опубликованное 8 ноября 2005 года в газете "Костанай").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Решение маслихата от 1 октября 2009 года </w:t>
      </w:r>
      <w:r>
        <w:rPr>
          <w:rFonts w:ascii="Times New Roman"/>
          <w:b w:val="false"/>
          <w:i w:val="false"/>
          <w:color w:val="000000"/>
          <w:sz w:val="28"/>
        </w:rPr>
        <w:t>№237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маслихата от 21 октября 2005 года №189 "О дополнительном регламентировании порядка и мест для проведения собраний, митингов, шествий, пикетов и демонстраций" (зарегистрированное в Реестре государственной регистрации нормативных правовых актов за №9-1-133, опубликованное 10 ноября 2009 года в газете "Костанай").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Решение маслихата от 20 октября 2010 года </w:t>
      </w:r>
      <w:r>
        <w:rPr>
          <w:rFonts w:ascii="Times New Roman"/>
          <w:b w:val="false"/>
          <w:i w:val="false"/>
          <w:color w:val="000000"/>
          <w:sz w:val="28"/>
        </w:rPr>
        <w:t>№347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маслихата от 21 октября 2005 года №189 "О дополнительном регламентировании порядка проведения собраний, митингов, шествий, пикетов и демонстраций" (зарегистрированное в Реестре государственной регистрации нормативных правовых актов за №9-1-155, опубликованное 07 декабря 2010 года в газете "Костанай").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2016 года № 12</w:t>
            </w:r>
          </w:p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 дополнительном регламентировании проведения собраний, митингов, шествий, пикетов и демонстраций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 проведении собрания, митинга, шествия, пикета или демонстрации подается заявление в местный исполнительный орган города областного значения (далее - акимат города Костаная).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Заявления о проведении собрания, митинга, шествия, пикета или демонстрации подают уполномоченные трудовых коллективов, общественных объединений или отдельных групп граждан Республики Казахстан, достигшие восемнадцатилетнего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Заявление о проведении собрания, митинга, шествия, пикета или демонстрации подается в письменной форме не позднее чем за десять дней до намеченной даты их проведения.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Срок подачи заявления исчисляется со дня его регистрации в акимате города Костаная.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Акимат города Костаная рассматривает заявление и сообщает уполномоченным (организаторам) о принятом решении не позднее чем за пять дней до времени проведения мероприятия, указанного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В случае несоблюдения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подаче заявления о проведении собраний, митингов, шествий, пикетов и демонстраций акиматом города Костаная дается официальный ответ разъяснительного характера с предложением устранить допущенные нарушения путем подачи нового заявления. Сроки рассмотрения нового заявления исчисляются со дня его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Акимат города Костаная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зеленых насаждений и малых архитектурных форм при необходимости предлагает обратившимся с заявлением иные время и место проведения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Определить места проведения собраний и митингов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Определить маршруты проведения шествий и демонстраций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Собрания, митинги, шествия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При проведении собраний, митингов, шествий, пикетов, демонстраций уполномоченным (организаторам), а также иным участникам необходимо соблюдать общественный порядок.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Организаторами и участниками мероприятия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препятствование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создание помех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установление юрт, палаток, иных временных сооружений без согласования с акиматом города Костаная;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нанесение ущерба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иметь при себе холодное, огнестрельное и иное оружие, а также специально подготовленные или приспособленные предметы, которые могут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участие в состоянии алкогольного и наркотического опьянения.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В местах проведения собрания, митинга, шествия, пикета или демонстрации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распитие алкогольных напитков, употребление наркотических средств, психотропных веществ, их аналогов, прекурсоров;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использование транспарантов, лозунгов, иных материалов (</w:t>
      </w:r>
      <w:r>
        <w:rPr>
          <w:rFonts w:ascii="Times New Roman"/>
          <w:b/>
          <w:i w:val="false"/>
          <w:color w:val="000000"/>
          <w:sz w:val="28"/>
        </w:rPr>
        <w:t>визуальных, аудио/видео</w:t>
      </w:r>
      <w:r>
        <w:rPr>
          <w:rFonts w:ascii="Times New Roman"/>
          <w:b w:val="false"/>
          <w:i w:val="false"/>
          <w:color w:val="000000"/>
          <w:sz w:val="28"/>
        </w:rPr>
        <w:t>), а также публичные выступления, содержащие призывы к нарушению общественного порядка, совершению преступлений, а также оскорбления.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Пикеты проводятся в соответствии с целями, указанными в заявлении, в определенные сроки и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В целях обеспечения общественного порядка и безопасности участников пикета: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участникам различных одиночных пикетов необходимо располагаться в пределах прямой видимости;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акимат города Костаная может разрешить проведение в один и тот же день и время, на одном и том же объекте не более трех одиночных пикетов;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при пикетировании разрешается располагаться у пикетируемого объекта, использовать средства наглядной агитации, выкрикивать краткие лозунги, слоганы по теме пикета.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В случае определения иной формы продолжения пикета (митинг, собрание, шествие, демонстрация) необходимо получение в установленном порядке разрешения акимата города Костаная.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Собрания, митинги, шествия, пикеты и демонстрации прекращаются по требованию представителя акимата города Костаная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решения маслихата города Костаная Костанайской области от 31.03.2020 </w:t>
      </w:r>
      <w:r>
        <w:rPr>
          <w:rFonts w:ascii="Times New Roman"/>
          <w:b w:val="false"/>
          <w:i w:val="false"/>
          <w:color w:val="000000"/>
          <w:sz w:val="28"/>
        </w:rPr>
        <w:t>№ 466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В случае отказа от выполнения законных требований представителя акимата города Костаная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Лица, нарушившие установленный порядок организации и проведения собраний, митингов, шествий, пикетов и демонстраций несут ответственность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Материальный ущерб, причиненный во время проведения собраний, митингов, шествий, пикетов и демонстраций их участниками гражданам, общественным объединениям, государству, подлежит возмещению в установленном законом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Все дополнительные затраты при проведении собрания, митинга, шествия, пикета и демонстрации, в том числе по охране общественного порядка, предоставлению помещений, санитарной очистке, освещению и техническому оснащению, возмещаются их организаторами.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собраний,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митингов, шествий,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 и демонстраций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собраний и митингов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города Костанай Костанайской области от 05.07.2016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решением маслихата города Костаная Костанайской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428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2"/>
        <w:gridCol w:w="9568"/>
      </w:tblGrid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Места проведения мирных собраний и митингов
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Целинников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Победы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Аллея по улице Текстильщиков в границах проспекта Кобыланды батыра и улицы Каирбекова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собраний,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митингов, шествий,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 и демонстраций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проведения шествий и демонстраций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города Костанай Костанайской области от 05.07.2016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11328"/>
      </w:tblGrid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Маршруты проведения шествий и демонстраций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площадь – парк Победы (центральная площадь перед зданием акимата Костанайской области – улица Баймагамбетова – улица Победы – парк Победы)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города Костаная – Сити-Центр (набережная города Костаная (территория, прилегающая к центральному входу) - проспект Аль-Фараби – Сити-Центр (территория, прилегающая к фонтану))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