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7fb4" w14:textId="d8a7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 апреля 2016 года № 12 "Об утверждении Правил о дополнительном регламентрировании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Костанай Костанайской области от 5 июля 2016 года № 52. Зарегистрировано Департаментом юстиции Костанайской области 21 июля 2016 года № 6551. Утратило силу - решением маслихата города Костаная Костанайской области от 21 июля 2020 года № 494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маслихата города Костаная Костанайской области от 21.07.2020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01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дополнительном регламентировании проведения собраний, митингов, шествий, пикетов и демонстраций" (зарегистрированное в Реестре государственной регистрации нормативных правовых актов за № 6321, опубликованное 31 мая 2016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 дополнительном регламентировании проведения собраний, митингов, шествий, пикетов и демонстраций, утвержденных 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политики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З. Жилкибаева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июля 2016 года № 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7588"/>
      </w:tblGrid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проведения мирных собраний и митингов
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Целинников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июля 2016 года № 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1328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Маршруты проведения шествий и демонстраций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– парк Победы (центральная площадь перед зданием акимата Костанайской области – улица Баймагамбетова – улица Победы – парк Победы)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города Костаная – Сити-Центр (набережная города Костаная (территория, прилегающая к центральному входу) - проспект Аль-Фараби – Сити-Центр (территория, прилегающая к фонтану))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