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0f7f" w14:textId="5950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396 "О бюджете города Костаная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августа 2016 года № 72. Зарегистрировано Департаментом юстиции Костанайской области 22 августа 2016 года № 6588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2016-2018 годы" (зарегистрированное в Реестре государственной регистрации нормативных правовых актов за № 6114, опубликованное 9 февраля 2016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34954648,9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17788789,0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1041100,0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16029759,9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36776914,9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Учесть, что в городском бюджете на 2016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в сумме 12763,0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в сумме 83613,0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в сумме 6284,0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в сумме 1720187,0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в сумме 9858,0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в сумме 1803121,0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введение стандартов оказания специальных социальных услуг в сумме 7347,0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96438,2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сумме 12830,0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в сумме 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в сумме 76281,4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и укрепление материально - технической базы школы на 500 мест с государственным языком обучения в сумме 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широкополосного Интернета в рамках программы системы электронного обучения в сумме 11923,0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региональных пилотных проектов по оказанию социальной помощи малообеспеченным гражданам на контрактной основе в сумме 462,0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и текущий ремонт улиц в сумме 1732018,0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развитие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на 2016-2017 годы в сумме 120152,0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объекта коммунальной собственности в сумме 29259,0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малых архитектурных форм в сумме 86000,0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поэтапного ежегодного закупа учебников в сумме 37707,6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с учетом стоимости государственной экспертизы для капитального ремонта учреждений отдела образования в сумме 19997,1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с учетом стоимости государственной экспертизы для капитального ремонта учреждений отдела занятости и социальных программ в сумме 10999,1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вновь вводимого детского сада по улице Каирбекова в сумме 31723,0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подготовку и проведение культурно-массовых мероприятий посвященных Дню города и областной спартакиады "Тын-Целина 2016" в сумме 40000,0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улиц в сумме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компенсацию потерь, связанных с ожидаемым невыполнением доходной части в сумме 1290000,0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городском бюджете на 2016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целевого трансферта на развитие строительства и реконструкцию объектов дошкольного воспитания и обучения в сумме 145109,0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целевого трансферта на развитие системы водоснабжения и водоотведения в сумме 667860,0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целевого трансферта на развитие коммунального хозяйства в сумме 694874,0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специализированных центров обслуживания населения в сумме 100287,0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 в сумме 1860516,0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в городском бюджете на 2016 год предусмотрено поступление средств из республиканского и областного бюджетов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на реконструкцию и строительство систем тепло-, водоснабжения и водоотведения в сумме 1799916,0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 и (или) обустройство инженерно-коммуникационной инфраструктуры в сумме 2313947,5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 и (или) строительство, реконструкция жилья коммунального жилищного фонда в сумме 272934,0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города на 2016 год в сумме 100003,3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округу №3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396</w:t>
            </w:r>
          </w:p>
        </w:tc>
      </w:tr>
    </w:tbl>
    <w:bookmarkStart w:name="z6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34954648,9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16029759,9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16029759,9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16029759,9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1048"/>
        <w:gridCol w:w="1048"/>
        <w:gridCol w:w="277"/>
        <w:gridCol w:w="5270"/>
        <w:gridCol w:w="31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36776914,9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8978980,4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5214041,2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улучшения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улучшения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юридическим лицам, за исключением специализированных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-3448020,6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396</w:t>
            </w:r>
          </w:p>
        </w:tc>
      </w:tr>
    </w:tbl>
    <w:bookmarkStart w:name="z3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30206602,7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58"/>
        <w:gridCol w:w="1113"/>
        <w:gridCol w:w="1113"/>
        <w:gridCol w:w="294"/>
        <w:gridCol w:w="5163"/>
        <w:gridCol w:w="33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31492660,7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9380413,7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