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de465" w14:textId="f6de4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городу Костанай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Костанай Костанайской области от 12 августа 2016 года № 71. Зарегистрировано Департаментом юстиции Костанайской области 16 сентября 2016 года № 6619. Утратило силу решением маслихата города Костаная Костанайской области от 27 декабря 2019 года № 435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Костаная Костанайской области от 27.12.2019 </w:t>
      </w:r>
      <w:r>
        <w:rPr>
          <w:rFonts w:ascii="Times New Roman"/>
          <w:b w:val="false"/>
          <w:i w:val="false"/>
          <w:color w:val="ff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городу Костанай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депутат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избирательному округу № 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жилищно-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коммунального хозяйства,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 акимата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Костаная"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 О. Нургалиев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Костанайского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августа 2016 года № 71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городу Костанай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5"/>
        <w:gridCol w:w="3443"/>
        <w:gridCol w:w="2888"/>
        <w:gridCol w:w="4444"/>
      </w:tblGrid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2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накопления коммунальных отходов на 1 расчетную единицу в год,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Благоустроенные домовладения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1,90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4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Неблагоустроенные домовладения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 и тому подобное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1,71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6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6,50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9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санатории, прочие лечебно-профилактические учреждения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1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2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3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4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6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7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площади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8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торгового места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9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магазины, супермаркеты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30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1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2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3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4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5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6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7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автозаправочные станции, гаражи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4,90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8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9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гараж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0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1,62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1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2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3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так далее)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4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 площади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5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лица, организующие массовые мероприятия на территории города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6"/>
        </w:tc>
        <w:tc>
          <w:tcPr>
            <w:tcW w:w="3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