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87438" w14:textId="0e874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размера платы за пользование жилищем из государственного жилищного фонда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24 ноября 2016 года № 3200. Зарегистрировано Департаментом юстиции Костанайской области 15 декабря 2016 года № 6744.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В заголовок внесено изменение на казахском языке, текст на русском языке не меняется, постановлением акимата города Костаная Костанайской области от 16.04.2021 </w:t>
      </w:r>
      <w:r>
        <w:rPr>
          <w:rFonts w:ascii="Times New Roman"/>
          <w:b w:val="false"/>
          <w:i w:val="false"/>
          <w:color w:val="000000"/>
          <w:sz w:val="28"/>
        </w:rPr>
        <w:t>№ 688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приказом Председателя Агентства Республики Казахстан по делам строительства и жилищно – коммунального хозяйства от 26 августа 2011 года </w:t>
      </w:r>
      <w:r>
        <w:rPr>
          <w:rFonts w:ascii="Times New Roman"/>
          <w:b w:val="false"/>
          <w:i w:val="false"/>
          <w:color w:val="000000"/>
          <w:sz w:val="28"/>
        </w:rPr>
        <w:t>№ 306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расчета размера платы за пользование жилищем из государственного жилищного фонда" (зарегистрирован в Реестре государственной регистрации нормативных правовых актов за № 7232), акимат города Костаная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размер платы за пользование жилищем из государственного жилищного фонда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внесено изменение на казахском языке, текст на русском языке не меняется, постановлением акимата города Костаная Костанайской области от 16.04.2021 </w:t>
      </w:r>
      <w:r>
        <w:rPr>
          <w:rFonts w:ascii="Times New Roman"/>
          <w:b w:val="false"/>
          <w:i w:val="false"/>
          <w:color w:val="000000"/>
          <w:sz w:val="28"/>
        </w:rPr>
        <w:t>№ 688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2016 года № 3200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платы за пользование жилищем из государственного жилищного фонда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города Костаная Костанайской области от 16.04.2021 </w:t>
      </w:r>
      <w:r>
        <w:rPr>
          <w:rFonts w:ascii="Times New Roman"/>
          <w:b w:val="false"/>
          <w:i w:val="false"/>
          <w:color w:val="ff0000"/>
          <w:sz w:val="28"/>
        </w:rPr>
        <w:t>№ 688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город Костанай, улица В. Чкалова, дом 4 А, в размере 53 (пятьдесят три) тенге за один квадратный метр общей площади в месяц;</w:t>
      </w:r>
    </w:p>
    <w:bookmarkStart w:name="z2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город Костанай, улица Быковского, дом 3/1, в размере 74 (семьдесят четыре) тенге за один квадратный метр общей площади в месяц;</w:t>
      </w:r>
    </w:p>
    <w:bookmarkEnd w:id="2"/>
    <w:bookmarkStart w:name="z2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город Костанай, улица Гашека, дом 6/2, в размере 59 (пятьдесят девять) тенге за один квадратный метр общей площади в месяц;</w:t>
      </w:r>
    </w:p>
    <w:bookmarkEnd w:id="3"/>
    <w:bookmarkStart w:name="z2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город Костанай, проспект Кобыланды батыра, дом 36 А, в размере 62 (шестьдесят два) тенге за один квадратный метр общей площади в месяц;</w:t>
      </w:r>
    </w:p>
    <w:bookmarkEnd w:id="4"/>
    <w:bookmarkStart w:name="z2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город Костанай, проспект Кобыланды батыра, дом 36 Б, в размере 62 (шестьдесят два) тенге за один квадратный метр общей площади в месяц;</w:t>
      </w:r>
    </w:p>
    <w:bookmarkEnd w:id="5"/>
    <w:bookmarkStart w:name="z2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город Костанай, проспект Кобыланды батыра, дом 36 Г, в размере 62 (шестьдесят два) тенге за один квадратный метр общей площади в месяц;</w:t>
      </w:r>
    </w:p>
    <w:bookmarkEnd w:id="6"/>
    <w:bookmarkStart w:name="z2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город Костанай, улица Текстильщиков, дом 4 А, в размере 60 (шестьдесят) тенге за один квадратный метр общей площади в месяц;</w:t>
      </w:r>
    </w:p>
    <w:bookmarkEnd w:id="7"/>
    <w:bookmarkStart w:name="z3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город Костанай, проспект Текстильщиков, дом 10 А, в размере 61 (шестьдесят один) тенге за один квадратный метр общей площади в месяц;</w:t>
      </w:r>
    </w:p>
    <w:bookmarkEnd w:id="8"/>
    <w:bookmarkStart w:name="z3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город Костанай, улица Маяковского, дом 117/2, в размере 60 (шестьдесят) тенге за один квадратный метр общей площади в месяц;</w:t>
      </w:r>
    </w:p>
    <w:bookmarkEnd w:id="9"/>
    <w:bookmarkStart w:name="z3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город Костанай, улица Красносельская, дом 128, в размере 66 (шестьдесят шесть) тенге за один квадратный метр общей площади в месяц;</w:t>
      </w:r>
    </w:p>
    <w:bookmarkEnd w:id="10"/>
    <w:bookmarkStart w:name="z3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город Костанай, улица Г. Каирбекова, дом 351/3, в размере 66 (шестьдесят шесть) тенге за один квадратный метр общей площади в месяц;</w:t>
      </w:r>
    </w:p>
    <w:bookmarkEnd w:id="11"/>
    <w:bookmarkStart w:name="z3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город Костанай, улица Г. Каирбекова, дом 371/1, в размере 62 (шестьдесят два) тенге за один квадратный метр общей площади в месяц;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город Костанай, улица Г. Каирбекова, дом 369/1, в размере 59 (пятьдесят девять) тенге за один квадратный метр общей площади в месяц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