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8a45" w14:textId="a6b8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5 апреля 2016 года № 741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27 декабря 2016 года № 3541. Зарегистрировано Департаментом юстиции Костанайской области 30 декабря 2016 года № 6768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Костаная от 5 апреля 2016 года № 741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 (зарегистрировано в Реестре государственной регистрации нормативно правовых актов под № 6319, опубликовано 17 мая 2016 года в газете "Наш Костанай")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вышеизложенному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Костаная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 и распространяется на отношения, возникшие с 1 октября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2016 года № 3541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2016 года № 741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города Костаная на 2016 год.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1536"/>
        <w:gridCol w:w="6346"/>
        <w:gridCol w:w="1056"/>
        <w:gridCol w:w="870"/>
        <w:gridCol w:w="1436"/>
      </w:tblGrid>
      <w:tr>
        <w:trPr>
          <w:trHeight w:val="3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Мини-центры, организованные на базе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"Детский сад "Бобек-Костанай"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"Родители и дети средней школы № 22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"Детское дошкольное учреждение Ақ Желкен"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"УроМед"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"Жастык"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"Союз родителей-медицинских работников"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"Ақбулақ-Монтессори"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"Школа-сад гимназия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"Большевичка"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"Айгерим-Ай"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"Аяна 2011"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"Ясли-сад АБВГДейка"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"Детский сад "Антошка"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"Ақ ерке и 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"АГРОФИРМА "ИРИНА И 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"Алина плюс"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детский сад "Бөбек" 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"Aniretake 2010"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"Ofsted"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"Үндестік"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"Солнышко" Детский сад"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"ДИВный Отдых"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"Мини-центр развития и обучения детей "Школа для малышей Елены Тереховой"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"Товарищество с ограниченной ответственностью "ТОО "Непоседа"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"Детский сад "Ардан"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№1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№2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№3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"Детский-сад №4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№5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№6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№7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№7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№8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№9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№11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№12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№13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№14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№14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№15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№16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№16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№17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№18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№27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№40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№40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№44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№51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№54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№61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№69 акимата города Костаная отдела образования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926"/>
        <w:gridCol w:w="2932"/>
        <w:gridCol w:w="926"/>
        <w:gridCol w:w="926"/>
        <w:gridCol w:w="1928"/>
        <w:gridCol w:w="23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Размер родительской платы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Мини-центры, организованные на базе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Мини-центры, организованные на базе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