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8f4d8" w14:textId="6b8f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4 мая 2016 года № 18. Зарегистрировано Департаментом юстиции Костанайской области 18 мая 2016 года № 6379. Утратило силу решением маслихата города Рудного Костанайской области от 25 августа 2020 года № 510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Рудного Костанайской области от 25.08.2020 года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дополнительного регламентирования порядка проведения собраний, митингов, шествий, пикетов и демонстраций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"О дополнительном регламентировании порядка проведения собраний, митингов, шествий, пикетов и демонстраций" от 25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422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под номером 9-2-182, опубликованное 8 апреля 2011 года в городской газете "Рудненский рабочий").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Ю. Каралаш</w:t>
            </w:r>
          </w:p>
          <w:bookmarkEnd w:id="5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Лощинин</w:t>
            </w:r>
          </w:p>
          <w:bookmarkEnd w:id="6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"Рудненский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внутренней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политики" акимата города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Рудного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Жилиспаев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города областного значения (далее - акимат города Рудного).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позднее,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города Рудного.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города Рудного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собраний, митингов, шествий, пикетов и демонстраций акиматом города Рудного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Рудного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Собрания, митинги, шествия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собраний, митингов, шествий, пикетов, демонстраций уполномоченным (организаторам), а также иным участникам необходимо соблюдать общественный порядок.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Организаторами и участниками мероприятия не допускается: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препятствование движению транспорта и пешеходов;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помех для бесперебойного функционирования объектов инфраструктуры населенного пункта;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юрт, палаток, иных временных сооружений без согласования с акиматом города Рудного;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ущерба зеленым насаждениям, малым архитектурным формам;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состоянии алкогольного и наркотического опьянения.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местах проведения собрания, митинга, шествия, пикета или демонстрации не допускается: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Пикеты проводятся в соответствии с целями, указанными в заявлении, в определенные сроки и обусловленном месте.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общественного порядка и безопасности участников пикета: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различных одиночных пикетов необходимо располагаться в пределах прямой видимости;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Рудного может разрешить проведение в один и тот же день и время, на одном и том же объекте не более трех одиночных пикетов;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города Рудного.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Собрания, митинги, шествия, пикеты и демонстрации прекращаются по требованию представителя акимата города Рудного в случаях когда: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а также при возникновении опасности для жизни и здоровья граждан, нарушение общественного порядка.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от выполнения законных требований представителя акимата города Рудного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дополнительные затраты при проведении собрания, митинга, шествия, пикета и демонстрации,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Рудный, Центральная площадь по улице Ленина.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Город Рудный, территория, прилегающая к памятнику Славы воинам Великой Отечественной войны, расположенному на проспекте Космонавтов.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Рудный, танцевальная площадка в Городском парке культуры и отдыха, расположенном на улице Парковая.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Город Рудный, территория, прилегающая к Ледовому дворцу спорта, расположенному на улице Ленина.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Рудный, территория перед памятником В. И. Ленина, расположенного на улице И. Франко.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Поселок Качар, Аллея Победы в 1 микрорайоне.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 Рудный, по проспекту Космонавтов от пересечения улицы Ленина и проспекта Космонавтов до пересечения проспекта Космонавтов и улицы Парковая.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Город Рудный, по улице Мира от перекрестка улиц Горняков и Мира до пересечения улиц Мира и Ленина.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Город Рудный, по улице 40 лет Октября от перекрестка улиц 40 лет Октября и Дзержинского до пересечения улиц 40 лет Октября и Ленина.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Поселок Качар, по Аллее Победы в 1 микрорайоне.</w:t>
      </w:r>
    </w:p>
    <w:bookmarkEnd w:id="6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