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645c" w14:textId="61d6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27 сентября 2016 года № 54. Зарегистрировано Департаментом юстиции Костанайской области 27 октября 2016 года № 6672. Утратило силу решением маслихата города Рудного Костанайской области от 4 мая 2018 года № 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Рудного Костанайской области от 04.05.2018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и на основании Схемы зонирования земель города Рудного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Осуществить корректировку базовых ставок земельного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части первой настоящего пункта не распространяется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по городу Рудному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области 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 С. Узакбаев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Н. Рак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года № 54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ставок земельного налога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0439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оценочной зоны</w:t>
            </w:r>
          </w:p>
          <w:bookmarkEnd w:id="3"/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понижения (–) или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