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2dab" w14:textId="a0f2d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23 декабря 2016 года № 1715. Зарегистрировано Департаментом юстиции Костанайской области 10 января 2017 года № 6795.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постановления акимата города Рудного Костанайской области от 21.08.2017 </w:t>
      </w:r>
      <w:r>
        <w:rPr>
          <w:rFonts w:ascii="Times New Roman"/>
          <w:b w:val="false"/>
          <w:i w:val="false"/>
          <w:color w:val="ff0000"/>
          <w:sz w:val="28"/>
        </w:rPr>
        <w:t>№ 1059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города Рудного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города Рудного Костанайской области от 21.08.2017 </w:t>
      </w:r>
      <w:r>
        <w:rPr>
          <w:rFonts w:ascii="Times New Roman"/>
          <w:b w:val="false"/>
          <w:i w:val="false"/>
          <w:color w:val="000000"/>
          <w:sz w:val="28"/>
        </w:rPr>
        <w:t>№ 1059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Рудного по социальным вопросам.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1715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дошкольное воспитание и обучение, размер родительской платы в дошкольных</w:t>
      </w:r>
      <w:r>
        <w:br/>
      </w:r>
      <w:r>
        <w:rPr>
          <w:rFonts w:ascii="Times New Roman"/>
          <w:b/>
          <w:i w:val="false"/>
          <w:color w:val="000000"/>
        </w:rPr>
        <w:t>организациях образования города Рудного на 2017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города Рудного Костанайской области от 21.08.2017 </w:t>
      </w:r>
      <w:r>
        <w:rPr>
          <w:rFonts w:ascii="Times New Roman"/>
          <w:b w:val="false"/>
          <w:i w:val="false"/>
          <w:color w:val="ff0000"/>
          <w:sz w:val="28"/>
        </w:rPr>
        <w:t>№ 1059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дошкольных организациях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- 9095 с 3-х лет - 9731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- 9095 с 3-х лет - 9731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- 9095 с 3-х лет - 9731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- 9095 с 3-х лет - 9731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- 9095 с 3-х лет - 9731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6"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- 9095 с 3-х лет - 9731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7"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- 9095 с 3-х лет - 9731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8"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- 9095 с 3-х лет - 9731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9"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- 9095 с 3-х лет - 9731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10"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- 9095 с 3-х лет - 9731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- 9095 с 3-х лет - 9731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12"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13"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14"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- 9095 с 3-х лет - 9731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15"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16"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коммунальном государственном учреждении "Школа-лицей № 4 акимата города Рудного"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коммунальном государственном учреждении "Начальная школа № 9"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коммунальном государственном учреждении "Начальная школа № 9"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коммунальном государственном учреждении "Средняя школа № 11"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коммунальном государственном учреждении "Средняя школа № 11"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коммунальном государственном учреждении "Средняя школа № 13"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коммунальном государственном учреждении "Средняя школа № 13"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коммунальном государственном учреждении "Средняя школа № 15"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коммунальном государственном учреждении "Средняя школа № 17"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 при коммунальном государственном учреждении "Средняя школа № 18"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коммунальном государственном учреждении "Средняя школа № 18"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коммунальном государственном учреждении "Средняя школа № 19"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коммунальном государственном учреждении "Средняя школа № 19"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коммунальном государственном учреждении "Основная школа № 20 станции Железорудная"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коммунальном государственном учреждении "Гимназия № 21"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коммунальном государственном учреждении "Качарская средняя школа № 1"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коммунальном государственном учреждении "Качарская средняя школа № 1"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коммунальном государственном учреждении "Качарская средняя школа № 2"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- 9731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